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dowiedziawszy się od centuriona, podarował zwłoki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upewniony przez setnika o śmierci Jezusa, darował Jego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upewniony przez setnika, wydał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dowiedziawszy się od setnika, darował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dowiedziawszy się od Rotmistrza, darował ciało Jozefowi.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wydał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dowiedziawszy się od setnika, darował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setnik mu to potwierdził, wydał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wiadomość od centuriona, kazał oddać Józefowi zwłoki.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wyjaśnieniach dowódcy pozwolił Józefowi zabrać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półtno (pogrzebowe), zdjął Jezusa, zawinął w płótno, złożył w grobie wykutym w skale i zatoczył kamień na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Довідавшись від сотника, дав тіло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rozeznawszy od dowódcy setki, darował to padło Iosefowi.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dowiedział od setnika,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od dowódcy potwierdzenie, że Jeszua nie żyje, wydał Josefowi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upewnił u setnika, dał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uzyskał od niego potwierdzenie, zezwolił Józefowi zabrać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2024-05-31T12:01:20Z</dcterms:modified>
</cp:coreProperties>
</file>