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zapytał: Czy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Piłat im odpowiedział: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im odpowiedział, mówiąc: Chcecież,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 i rzekł: Chcecież, 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Jeśli chcecie, uwolnię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odpowiedział im, mówiąc: Czy chcecie,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oznajmił: Jeśli chcecie, uwolnię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„Jeśli chcecie, uwolnię wam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„Czy chcecie, abym wam zwolnił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odpowiedział: - Jeśli chcecie, to wam uwolnię króla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їм сказав: Чи хочете, щоб я відпустив вам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odróżnił się im powiadając: Chcecie żeby rozwiązawszy uwolniłbym wam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odpowiedział, mówiąc: Chcecie, wypuszczę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chcecie, żebym wam wypuścił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odrzekł, mówiąc: ”Czy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chcecie, abym uwolnił Króla Żydów?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2024-05-29T00:04:58Z</dcterms:modified>
</cp:coreProperties>
</file>