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sześciu* zaś dniach Jezus wziął z sobą Piotra, Jakuba i Jana,** i tylko ich samych wprowadził na wysoką górę,*** na osobność. Tam doznał wobec nich przemienienia.****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bierze Jezus Piotra, i Jakuba, i Jana, i wprowadza ich na górę wysoką na osobności samych. I został przemieniony wobec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zaś dniach Jezus wziął z sobą Piotra, Jakuba oraz Jana i tylko z nimi samymi wszedł na wysoką górę, z dala od ludzi. Tam w ich obecności doznał przemienienia.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sześciu dniach Jezus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Piotra, Jakuba i Jana i wprowadził ich samych na wysoką 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z sobą Jezus Piotra, Jakóba i Jana, i wiódł je na górę wysoką same osobno,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jego zstały się jasne i barzo białe jako śnieg, jakich nie może farbierz na ziemi białych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Jana i zaprowadził ich samych osobno na górę wysoką. Tam się przemienił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Jezus z sobą Piotra i Jakuba, i Jana i wprowadził ich tylko samych na wysoką górę, na osobność,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Jana i zaprowadził ich samych na wysoką górę, na miejsce odosobnione. Tam w ich obecności został przemieniony: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zabrał z sobą Piotra, Jakuba i Jana i wyprowadził ich z dala od ludzi na wysoką górę. Tam przemienił się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później wziął Jezus z sobą Piotra, Jakuba i Jana i wyprowadził ich samych osobno na wysoką górę. Tam zmienił się wobec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sześciu dniach wziął Jezus ze sobą Piotra, Jakuba i Jana i zaprowadził ich na wysoką górę, na miejsce odosobnione. Tam, w ich obecności, nastąpiło jego przemienienie.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bierze Piotra, Jakuba i Jana i prowadzi ich samych na wysoką górę. I na ich oczach przemienił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шести днів бере Ісус Петра, Якова та Івана, виводить лише їх на високу гору, на самоту. І - переобразився перед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potem-za-w dni sześć zabiera z sobą Iesus Petrosa i Iakobosa i Ioannesa, i niesie wzwyż ich do sfery funkcji jakiejś góry wysoko położonej którą miał z góry aż na dół przez wszystko w swoją własną sferę wyłącznie jedynych. I otrzymał zmienioną postać w doistotnym przedzie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dniach, Jezus zabiera Piotra, Jakóba i Jana, oraz wyprowadza ich samych, na osobności, na wysoką górę. I został przekształcony przed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Jeszua wziął Kefę, Jaakowa i Jochanana i zaprowadził ich samych na wysoką górę. Kiedy patrzyli, zaczął się zmieniać,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sześć dni później Jezus zabrał Piotra i Jakuba, i Jana i zaprowadził ich na wyniosłą górę, na osobność. I został na ich oczach przemieniony,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Jezus wziął ze sobą na szczyt pewnej góry Piotra, Jakuba i Jana. Poza nimi nie było tam nikogo. Nagle, na ich oczach, przemienił się: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sześciu dniach, μετὰ ἡμέρας ἓξ; w &lt;x&gt;490 9:2&lt;/x&gt;, 8: około ośmiu dni, ὡσεὶ ἡμέραι ὀκτὼ; &lt;x&gt;480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5:37&lt;/x&gt;; &lt;x&gt;480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Hermon lub wzniesienie w jego okolicach. Jezus bowiem był blisko Cezarei Filipowej, gdy Piotr złożył swoje wyznanie o Jezusie jako Mesjaszu (&lt;x&gt;480 8:27&lt;/x&gt;; &lt;x&gt;470 16:13&lt;/x&gt;). Z Hermonu roztacza się widok na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2024-05-23T12:34:49Z</dcterms:modified>
</cp:coreProperties>
</file>