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To, co niemożliwe u ludzi, możliwe jest u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Niemożliwe* u ludzi, możliwe* u Boga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niemożliwe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Co niemożliwe jest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niemożebne u ludzi, możebne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Co niepodobno jest u ludzi, podobno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niemożliwe jest u ludzi, możliwe jest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niemożliwe jest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jest niemożliwe u ludzi, jest możliwe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„Dla ludzi to niemożliwe, ale dla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jest niemożliwe dla ludzi, możliwe dla Boga”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Niemożne rzeczy u ludzi, możne są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Co niemożliwe dla ludzi, możliwe jest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Неможливе для людей - можливе для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Te sprawy niemożne u-przy jakichkolwiek człowiekach, możne u-przy tym wiadomym bogu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Niemożliwe dla ludzi możliwe jest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"Co jest niemożliwe z ludzkiego punktu widzenia, jest możliwe dla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”To, co niemożliwe u ludzi, jest możliwe u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przekracza ludzkie możliwości, ale dla Boga wszystko jest możliwe—odparł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&lt;x&gt;300 32:17&lt;/x&gt;; &lt;x&gt;470 19:26&lt;/x&gt;; &lt;x&gt;480 14:36&lt;/x&gt;; 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2024-06-03T14:12:10Z</dcterms:modified>
</cp:coreProperties>
</file>