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umarli są wzbudzani, zaznaczył i Mojżesz przy krzaku,* gdy nazwał Pana Bogiem Abrahama, Bogiem Izaaka i Bogiem Jakuba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zaś podnoszą się martwi, i Mojżesz ujawnił przy jeżynie*, jak mówi: Pan, Bóg Abrahama Bóg Izaaka i Bóg Jakuba.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umarli zmartwychwstają, zaznaczył i sam Mojżesz, gdy przy płonącym krzaku nazwał Pana Bogiem Abrahama, Izaaka i 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zmartwychwstaną, to i Mojżesz pokazał przy krzaku, gdy nazywa Pana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iż umarli zmartwychwstaną, i Mojżesz pokazał przy onym krzaku, gdy zowie Pana Boga Bogiem Abrahamowym i Bogiem Izaakowym i Bogiem Jakóbowym.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umarli zmartwychwstawają i Mojżesz pokazał u krza, jako zowie Pana Bogiem Abrahamowym i Bogiem Izaakowym, i Bogiem Jakobowym.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zmartwychwstają, to i Mojżesz zaznaczył tam, gdzie jest mowa O krzewie, gdy Pana nazywa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że umarli wzbudzeni będą, to i Mojżesz zaznaczył przy krzaku gorejącym, gdy nazywa Pana Bogiem Abrahama i Bogiem Izaaka,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umarli zmartwychwstają, także Mojżesz zaświadczył w opowiadaniu o krzewie, gdy powiedział, że Pan jest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zaś, że umarli zmartwychwstają, zaznaczył także Mojżesz w opowiadaniu o krzewie. Nazywa tam Pana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to, że umarli zmartwychwstają, nawet i Mojżesz ujawnił przy krzaku, gdy mówi: Pan, Bóg Abrahama, Bóg Izaaka,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tego, że umarli będą wzbudzeni, już Mojżesz dał świadectwo przy płonącym krzewie, gdy Pana nazwał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zmartwychwstają, to i Mojżesz zaznaczył tam, gdzie, mówiąc ʼO krzaku, nazywa Pana ʼBogiem Abrahama i Bogiem Izaaka, i Bogiem Jakubaʼ.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мертві встають, то й Мойсей показав при кущі, коли назвав Господа Богом Авраамовим, і Богом Ісааковим, і Богом Яковим.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są wzbudzani w górę umarli, i Moyses wskazał na wierzchu tej kolczastej krzewiny, jak powiada niewiadomego utwierdzającego pana jako wiadomego boga Abraama i niewiadomego boga Isaaka i niewiadomego boga Iakoba.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Zaś, że umarli zmartwychwstają, ujawnił także Mojżesz przy krzaku jeżyny, gdy nazywa Pana Bogiem Abrahama, Bogiem Izaaka i Bogiem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Mosze pokazał, że umarli powstają, we fragmencie o krzaku, kiedy nazywa Adonai "Bogiem Awrahama, Bogiem Jic'chaka i Bogiem Ja'akowa".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są wskrzeszani, wyjawił nawet Mojżesz w sprawozdaniu o ciernistym krzewie, nazywając Pana ʼBogiem Abrahama i Bogiem Izaaka, i Bogiem Jakubaʼ.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umarli zmartwychwstają, udowodnił już Mojżesz. Opisując swoje spotkanie z Bogiem przy płonącym krzaku, nazywa Go „Bogiem Abrahama, Bogiem Izaaka i Bogiem Jakuba”.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opowiadaniu o krzaku jeżynowym" (w przekładzie greckim S.T. tak określono gatunek płonącego krzewu z Księgi Wyjścia 3.2-4).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2024-05-28T23:37:46Z</dcterms:modified>
</cp:coreProperties>
</file>