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wyciągną ręce po was i ze względu na moje imię będą was prześladować. Osądzą was w synagogach, wtrącą do więzień, poprowadzą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 tym wszystkim podniosą na was ręce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prześladować, wydawać do synagog i więzień, prowadzić do królów i namiestników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przed tem wszystkiem wrzucą na was ręce swoje, i będą was prześladować, podawając do bóżnic i do więzienia, wodząc przed króle i przed starosty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wszytkim targną się na was rękami swemi i będą przeszladować, podawając do bóżnic i więzienia, ciągnąc do królów i starostów dla imienia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tym wszystkim podniosą na was ręce i będą was prześladować. Wydadzą was do synagog i do więzień oraz z powodu mojego imienia wlec was będą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zanim się to wszystko stanie, podniosą na was swe ręce i prześladować was będą i wydawać do synagog i więzień, i wodzić przed królów i namiestników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to wszystko nastąpi, ze względu na Moje imię podniosą na was ręce i będą was prześladować, wydawać do synagog i więzień, prowadzić do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to wszystko się stanie, wystąpią przeciwko wam i będą was prześladować, wydając synagogom i wtrącając do więzień. Ze względu na moje imię poprowadzą was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najpierw, przed tym wszystkim, użyją przeciw wam swojej siły i prześladować będą. Wydawać was będą zgromadzeniom i strażom, doprowadzać przed królów i namiestników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będziecie pozbawieni wolności i prześladowani, będziecie oskarżeni przed władcami i urzędnikami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pochwycą was i będą was prześladowali, wydając synagogom i do więzień i prowadząc do królów i urzędników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tych właśnie wydarzeń wszystkich narzucą wrogo na was ręce swoje i będą ścigali prawnie przekazując do miejsc zbierania razem i strażnic, odprowadzanych dla aktywnego kontaktu na królów i prowadzących władców z powodu wiadomego imienia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tymi wszystkimi narzucą na was swoje ręce i będą was prześladować, wydając do zgromadzeń, i więzień; prowadząc przed królów i wodzów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będą was zatrzymywać i prześladować, wydawać was do synagog i więzień, i będziecie prowadzeni przed królów i rządzących. Wszystko to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przed tym wszystkim ludzie pochwycą was w swe ręce i będą was prześladować, wydając was do synagog i więzień, oraz będą was ciągać przed królów i namiestników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to wszystko się stanie, będziecie prześladowani. Zaciągną was do synagog i więzień oraz oskarżą przed władzami o to, że Mnie naśladujecie.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2024-06-03T13:04:59Z</dcterms:modified>
</cp:coreProperties>
</file>