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0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włos z waszej głowy nie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włos z waszej głowy nie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włos z waszej głowy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ani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włos z głowy wam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i 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włos wam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zginie nawet włos z waszej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nawet włos wam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nawet włos z głowy wam nie spadnie;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й волосина з вашої голови не пропаде.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włos z głowy waszej żadną metodą nie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zginie włos z waszej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spadnie wam nawet włos z 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jednak ani jeden włos wam z głowy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zgody Boga nie spadnie wam nawet włos z 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2024-06-03T14:22:40Z</dcterms:modified>
</cp:coreProperties>
</file>