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osadził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i to nade wszystko, iż wsadził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to nad wszytko i zamknął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wszystkiego dodał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nich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całego zła dodał jeszcze to: zamknął Jana w wiezieniu.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Herod potem dodał jeszcze jeden: wtrącił Jana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dorzucił i to do wszystkich: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всього додав ще й те, що замкнув Івана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istoty i to właśnie (:) zależnie na wszystkich sprawach (:) z góry zamknął na klucz Ioannesa w 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wszystkich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Herod dodał do tamtych rzeczy i to, że zamknął Jochanana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tych czynów dodał jeszcze ten: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późniejszym czasie król jeszcze dalej posunął się w swoim grzechu i uwięził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2024-05-31T13:56:02Z</dcterms:modified>
</cp:coreProperties>
</file>