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będziecie pilnie przestrzegać całego tego przykazania, które ja wam nadaję, abyście je spełniali, by kochać JAHWE, waszego Boga, i chodzić wszystkimi Jego drogami, i lgnąć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będziecie prawdziwie posłuszni przykazaniom, które podaję wam do spełniania, powodowani miłością do JAHWE, waszego Boga, chęcią kroczenia wszystkimi Jego drogami oraz pragnieniem, aby lgnąć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będziecie pilnie przestrzegać wszystkich przykazań, które ja wam nakazuję wypełniać, żebyście miłowali JAHWE, swojego Boga, i chodzili wszystkimi jego drogami, lgnąc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 z pilnością strzedz będziecie każdego przykazania tego, które ja wam rozkazuję, abyście je czynili, żebyście miłowali Pana, Boga waszego, i chodzili we wszystkich drogach jego, trwając przy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strzec będziecie rozkazań, które ja wam przykazuję, i czynić je będziecie, abyście miłowali JAHWE Boga waszego i chodzili we wszytkich drogach jego, trzymając się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pilnie strzec będziecie wszystkich tych poleceń, które ja wam dziś nakazuję wypełniać - miłując Pana, waszego Boga, postępując według wszystkich Jego dróg i Jego się trzymając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będziecie przestrzegać wszystkich tych przykazań, które Ja wam nadaję, abyście je pełnili, miłując Pana, Boga swego, chodząc jego drogami i jego się trzymając,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będziecie pilnie przestrzegać wszystkich tych przykazań, które ja wam dałem, abyście je spełniali i miłowali JAHWE, waszego Boga, i szli wszystkimi Jego drogami i lgnęli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wiernie zachowacie wszystkie przykazania, które wam daję, będziecie je wypełniać, kochać JAHWE, waszego Boga, iść drogą, którą On wam wskazał i lgnąć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wiernie będziecie zachowywać całe to przykazanie, którego nakazuje wam przestrzegać, miłując swego Boga Jahwe, postępując Jego drogami i lgnąc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zawsze będziecie starannie przestrzegali wszystkich tych przykazań, które ja wam dzisiaj nakazuję, żebyście je wypełniali - kochać Boga, waszego Boga, podążać wszystkimi drogami Jego sprawiedliwości, i jeśli przylgniecie [w bojaźni i miłości]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слухом почуєте всі ці заповіді, які я заповідаю вам сьогодні творити, любити Господа Бога вашого, ходити в усіх його дорогах і пристати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będziecie przestrzegać wszystkich tych przykazań, które wam nakazuję spełniać, byście miłowali WIEKUISTEGO, waszego Boga, chodzili po wszystkich Jego drogach, oraz do Niego lgnęli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jeśli będziecie ściśle przestrzegać całego tego przykazania, które wam nakazuję, wprowadzając je w czyn, miłując JAHWE, swego Boga, chodząc wszystkimi jego drogami i lgnąc do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2024-06-02T03:33:20Z</dcterms:modified>
</cp:coreProperties>
</file>