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świni, bo choć ma rozdzielone kopyto, to nie przeżuwa* – będzie dla was nieczysta. Ich mięsa (zatem) jeść nie będziecie, nie będziecie też dotykać ich padliny.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ze świnią; ma wprawdzie rozdzielone kopyto, lecz nie jest przeżuwaczem — będzie dla was nieczysta. Ich mięsa zatem jeść nie będziecie i nie będziecie dotykać ich padliny.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świni, bo choć ma kopyto rozdzielone, nie przeżuwa; będzie dla was nieczysta. Ich mięsa nie będziecie jeść i ich padliny nie będziecie dotykać.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świnia, choć ma kopyto rozdwojone, ale iż nie przeżuwa, nieczysta wam będzie; mięsa ich jeść nie będziecie, i ścierwu się ich nie dotkniecie.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Świnia też, że dzieli kopyto, a nie przeżuwa, nieczysta będzie. Mięsa ich jeść nie będziecie a ścierwu się nie dotkniecie.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Wieprz, ponieważ ma rozdzielone kopyto, lecz nie przeżuwa, jest nieczysty, mięsa jego jeść nie będziecie i padliny jego się nie dotkniecie.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świnia, choć ma kopyto rozszczepione, ale ponieważ nie przeżuwa, będzie wam nieczysta. Jej mięsa jeść nie będziecie ani jej padliny nie będziecie się dotykać.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wieprz jest dla was nieczysty, bo chociaż ma rozdzielone kopyto, to jednak nie przeżuwa. Nie będziecie jedli jego mięsa i nie będziecie dotykać jego padliny.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świnia, która wprawdzie ma rozdzielone racice, ale nie przeżuwa, będzie dla was nieczysta. Nie będziecie jeść mięsa tych zwierząt ani dotykać ich padliny.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świni [nie będziecie jedli] - bo ma rozdzielone kopyta, ale nie przeżuwa; będziecie ją uważali za nieczystą. Mięsa tych zwierząt nie będziecie jedli ani nie dotkniecie ich padliny.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Świni, bo ma [całkowicie] rozdzielone kopyto, lecz nie przeżuwa pokarmu. Jest skażona dla was. Nie zjecie ich mięsa, [bo gdy na święto udajecie się do Świątyni, musicie być rytualnie czyści, dlatego] nie dotkniecie ich padliny, [która uczyniłaby was rytualnie skażonymi].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свиня, бо вона ділить на два копито і ділить ратиці і вона не румиґає, нечиста вона для вас. З їхніх мяс не їстимете і їхньої мертвечини не доторкнетеся.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Wieprza ponieważ choć ma oddzielone kopyta, jednak nie przeżuwa żułka; jest on dla was nieczystym; nie jadajcie ich mięsa oraz nie dotykajcie się ich padliny.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świni, ponieważ ma rozdzielone kopyto, lecz nie przeżuwa pokarmu. Jest dla was nieczysta. Nic z ich mięsa nie wolno wam jeść, a ich padliny nie wolno wam dotykać.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to nie przeżuwa, </w:t>
      </w:r>
      <w:r>
        <w:rPr>
          <w:rtl/>
        </w:rPr>
        <w:t>וְלֹא גֵרָה</w:t>
      </w:r>
      <w:r>
        <w:rPr>
          <w:rtl w:val="0"/>
        </w:rPr>
        <w:t xml:space="preserve"> : w PS: choć ma rozszczepioną racicę kopyta, to miazgi nie przeżuwa, hbr. </w:t>
      </w:r>
      <w:r>
        <w:rPr>
          <w:rtl/>
        </w:rPr>
        <w:t>יָגּור וְׁשֹסַע ׁשֶסַעּפַרְסָה וְהּוא גֵרָה לאֹ</w:t>
      </w:r>
      <w:r>
        <w:rPr>
          <w:rtl w:val="0"/>
        </w:rPr>
        <w:t xml:space="preserve"> , por. &lt;x&gt;30 11:7&lt;/x&gt;; w G również wersja dłuższa.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2024-06-02T10:28:37Z</dcterms:modified>
</cp:coreProperties>
</file>