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ośmieli się głosić w moim imieniu słowo, coś, czego mu nie przykazałem głosić, lub który będzie przemawiał w imieniu innych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ośmieli się głosić w moim imieniu coś, czego mu nie nakazałem, lub który odważy się przemówić w imieniu innych bogów —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odważy się mówić słowo w moim imieniu, którego mu nie nakazałem mówić, albo będzie mówił w imieniu obcych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prorok, któryby sobie hardzie począł, mówiąc słowo w imieniu mojem, któregom mu mówić nie rozkazał i któryby mówił w imię bogów obcych, niech umrze prorok takowy.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prorok, który by hardością zepsowany chciał mówić w imię moje, czegom mu ja nie przykazał, żeby mówił, abo imieniem cudzych bogów,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który prorok odważy się mówić w moim imieniu to, czego mu nie rozkazałem, albo wystąpi w imieniu bogów cudzych - taki prorok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prorok, który ośmieli się mówić w moim imieniu słowo, którego mu nie nakazałem mówić, albo który będzie przemawiał w imieniu innych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prorok, który uniesie się pychą, wypowiadając słowo w Moim imieniu, którego mu nie nakazałem mówić, a które będzie wypowiadał w imieniu innych bogów, to taki prorok ma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któryś prorok odważy się mówić w moim imieniu to, czego mu nie nakazałem, albo będzie przemawiał w imieniu obcych bogów - taki prorok ma ponieść śmierć».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wszakże ten prorok przeniewierczo w Imię moje wygłaszał to, czego mu nie poleciłem, albo gdyby przemawiał w imieniu bogów cudzych, taki prorok poniesie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prorok, który rozmyślnie wypowie w Moje Imię słowo, którego nie nakazałem mu powiedzieć, albo przemówi w imię bożków narodów - ten prorok musi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пророк, який підніметься, і говоритиме в моє імя, слово яке Я не заповів говорити, і який говоритиме в імя інших богів, той пророк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prorok, który się odważy cokolwiek powiedzieć w Moim Imieniu, czego mu powiedzieć nie rozkazałem, albo który by przemawiał w imieniu cudzych bogów taki prorok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ʼJednakże prorok ośmielający się mówić w moim imieniu słowo, którego mu nie nakazałem mówić, lub mówiący w imieniu innych bogów, ów prorok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2024-06-01T16:15:41Z</dcterms:modified>
</cp:coreProperties>
</file>