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popełnisz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wyjdzie z twoich ust, wypełnisz i uczynisz, gdyż dobrowolnie ślubowałeś JAHWE, swemu Bogu, co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wynijdzie z ust twoich, wypełnisz, i uczynisz, jakoś ślubował Panu, Bogu twemu, dobrowolnie, coś wymówił usty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raz wyszło z ust twoich, zachowasz i uczynisz, jakoś obiecał JAHWE Bogu twemu, a własną wolą i usty twymi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 ust twych już wyszło, tego strzeż i wypełnij ślub, który twe usta złożyły jako dar dobrowolny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złożysz ślubu, to nie będziesz miał grzechu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złożysz ślubu, to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powstrzymasz się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powstrzymasz się od ślubowań, nie zgrzeszysz.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обіцяти в молитві немає тобі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zaprzestaniesz ślubować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dotrzymywać wypowiedzi swych wargi i uczyń tak, jak ślubowałeś JAHWE, swemu Bogu, jako dobrowolny dar ofiarny, o którym mówiłeś swymi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2024-05-30T07:21:27Z</dcterms:modified>
</cp:coreProperties>
</file>