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tego, co wyszło z twoich warg, i uczyń tak, jak ślubowałeś JAHWE, twojemu Bogu, (złóż) dobrowolną ofiarę, którą zapowiedziałeś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co przyrzekłeś, dotrzymaj, postąp tak, jak z własnej woli ślubowałeś i jak JAHWE, twojemu Bogu, obiecałeś własnymi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jeść do syta tyle winogron, ile chcesz, lecz do swego naczynia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winnicy bliźniego twego, jedz jagody, ileć się podoba, aż do sytości; ale do naczynia twego nie 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winnice bliźniego twego, jedz jagód, ileć się podoba, a z winnice z sobą nie wynoś.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zjeść winogron do syta, ile zechcesz, lecz do swego koszyka ich nie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wyszło z twoich ust, tego dotrzymaj i postąp tak, jak ślubowałeś Panu, Bogu twemu, dobrowolnie, jak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to, co mówisz i postępuj tak, jak ślubowałeś JAHWE, twemu Bogu, dobrowolnie, jak to wypowiedziałeś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wypowiedziały twoje wargi, masz wypełnić, ponieważ dobrowolnie złożyłeś ślub JAHWE, twojemu Bogu, gdy go wypowiedziałeś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usta twe wypowiedziały [ślub], pilnie staraj się wypełnić to, co dobrowolnie ślubowałeś twemu Bogu, Jahwe, i co wypowiedziałeś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wypełnił, co wypowiedziałeś, cokolwiek ślubowałeś Bogu, twojemu Bogu, jako dar dobrowolny, to, co obiecałeś twoimi własnymi ustami.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того, що виходить з твоїх уст і чинитимеш так як ти помолився Господеві Богові твому, дар, який ти сказав твоїми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słowa twoich ust i spełniaj jak ślubowałeś WIEKUISTEMU, twojemu Bogu; to, co dobrowolnie wypowiedziałeś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do winnicy swego bliźniego, będziesz jadł tylko tyle winogron, by nasycić swą duszę, lecz nie wolno ci nic wkładać do swego pojemnika.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2024-05-23T13:33:47Z</dcterms:modified>
</cp:coreProperties>
</file>