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nie było wśród was mężczyzny ani kobiety, ani rodziny, ani plemienia, których serce odwróciłoby się dziś od JAHWE, naszego Boga, by iść i służyć bogom tych narodów! Oby nie było wśród was korzenia wydającego truciznę i piołun,*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Uważajcie, aby wśród was nie było mężczyzny lub kobiety, rodziny lub plemienia, których serce odwróciłoby się dziś od JAHWE, naszego Boga, by iść i służyć bogom tych narodów. Uważajcie, aby wśród was nie było tego korzenia sączącego truciznę i piołun,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widzieliście ich obrzydliwości i posągi z drewna i kamienia, ze srebra i złota, które są u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widzieliście obrzydliwości ich, i bałwany ich, drewno i kamień, srebro i złoto, które są przy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widzieliście obrzydłości i smrody, to jest bałwany ich: drewno i kamień, srebro i złoto, które chwalili.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Widzieliśmy ich obrzydliwości, ich posągi z drewna i kamienia, ze srebra i złota, które są u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plemienia, których serce odwróciłoby się dziś od JAHWE, naszego Boga, aby pójść i służyć bogom tych narodów. Niech nie będzie pośród was korzenia, wydającego truciznę i gorycz.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rodu, których serce odwróciłoby się dziś od JAHWE, naszego Boga, by służyć bogom tych narodów. Niech nie będzie wśród was korzenia, wydającego truciznę i piołun.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Niechże więc nie będzie między wami nikogo, ani mężczyzny, ani kobiety, rodu czy szczepu, których serce odwróciłoby się teraz od naszego Boga, Jahwe, by iść służyć bogom tych narodów. Nie może być u was korzenia, co rodzi truciznę i gorycz!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Może jest pośród was mężczyzna lub kobieta, rodzina albo plemię, których serce odwraca się dzisiaj od bojaźni Boga, naszego Boga, [i nie chcą wejść do przymierza z Nim, ale woleliby] iść i służyć bożkom narodów. Może jest pośród was [człowiek, w którym złość rośnie jak] korzeń rodzący [zioła gorzkie jak] żółć i piołun,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widzieliście ich obrzydliwości oraz ich gnojowe bożki – drewno i kamień, srebro i złoto – które znajdowały się u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12:15&lt;/x&gt;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2024-05-29T00:23:23Z</dcterms:modified>
</cp:coreProperties>
</file>