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manną na pustyni* – nieznaną twoim ojcom – po to, by nauczyć cię uległości, i po to, by cię wypróbować** (i) by w twej przyszłości darzyć ciebie dobrem,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nieznaną twoim ojcom manną na pustyni, po to, by cię nauczyć uległości, by cię wypróbować i w przyszłości darzyć tym, co dobre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na pustyni manną, której nie znali twoi ojcowie, aby cię ukorzyć i doświadczać, by w przyszłości wyświadczyć ci dobro;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manną na puszczy, której nie znali ojcowie twoi, aby cię trapił, i doświadczał cię, abyć na ostatek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manną na puszczy, której nie znali ojcowie twoi, a utrapiwszy cię i doświadczywszy, na ostatek zmiłował się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żywił cię na pustyni manną, której nie znali twoi przodkowie, chcąc cię utrapić i wypróbować, aby ci w przyszłości wyświadczyć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pustyni karmił cię manną, której nie znali twoi ojcowie, aby cię upokorzyć i aby cię doświadczyć, lecz w przyszłości obrócić ci to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na pustyni manną, której nie znali wasi ojcowie, aby cię nauczyć pokory i doświadczyć, a w przyszłości wyświadczyć ci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karmił cię manną, której nie znali twoi przodkowie, żeby cię uczyć pokory i wypróbować, i aby w przyszłości obdarzyć cię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 cię na pustyni manną, której nie znali twoi ojcowie, aby cię upokorzyć i wypróbować, i w przyszłości obdarzyć cię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 cię na pustyni manną, której nie znali twoi ojcowie, żeby cię ukorzyć i żeby cię wypróbować, co w przylało ci wyjść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годував тебе манною в пустині, чого не знали твої батьки, щоб зло тобі вчинити і випробувати тебе, щоб добро тобі вчинити в кінці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cię karmił na pustyni manną, której nie znali twoi ojcowie by cię ukorzyć oraz doświadczyć, i by ci dobrze uczynić w twej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żywił cię na pustkowiu manną, nie znaną twoim ojcom, by cię ukorzyć i poddać próbie, żeby w przyszłości wyświadczyć ci dobro;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2024-06-02T10:15:18Z</dcterms:modified>
</cp:coreProperties>
</file>