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45"/>
        <w:gridCol w:w="3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Jezus i bierze ― chleb i daje im, i ― rybkę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Jezus i bierze chleb i daje im i rybkę podobnie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podszedł, wziął chleb i dał im – podobnie i rybę.*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Jezus i bierze chleb i daje im, i rybkę podobnie.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Jezus i bierze chleb i daje im i rybkę podobnie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 podszedł, wziął chleb i dał im — podobnie 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podszedł, wziął chleb i podał im, podobnie i 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Jezus i wziął on chleb, i dał im, także i 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Jezus, i wziął chleb a dawał im, także i 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przyszedł, wziął chleb i podał im – podobnie i 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zbliżył się, wziął chleb i dał im, podobnie i 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zbliżył się, wziął chleb i podał im, podobnie i 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podszedł, wziął chleb i podał im; podobnie uczynił z rybą.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podszedł, wziął chleb i podał im, podobnie rybę.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zbliżył się, wziął chleb i podał im; podobnie podał im rybę.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zbliża się, bierze chleb i podaje im. Tak samo i 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Підходить Ісус, бере хліб, дає їм, і рибу також.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niewiadomy Iesus i bierze chleb i daje im, i tę potrawkę podobnie.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przychodzi, bierze chleb i im daje, oraz tak samo 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przyszedł, wziął chleb i dawał go im, i tak samo zrobił z rybą.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przyszedł i wziąwszy chleb, dał im, i podobnie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tymczasem podchodził do każdego, częstując chlebem i rybą.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14:19&lt;/x&gt;; &lt;x&gt;470 15:36&lt;/x&gt;; &lt;x&gt;490 24:30&lt;/x&gt;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2024-06-02T08:36:02Z</dcterms:modified>
</cp:coreProperties>
</file>