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64"/>
        <w:gridCol w:w="55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― Jezus: Ja jestem ― chlebem ― życia; ― przychodzący do Mnie nie ― zazna głodu, a ― wierzący we Mnie nie ― będzie pragnął nigdy.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im Jezus Ja jestem chleb życia przychodzący do Mnie nigdy nie zaznałby głodu a wierzący we Mnie nigdy nie zaznałby pragnienia kiedykolwiek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im: Ja jestem* chlebem życia; ten, kto przychodzi do Mnie, nigdy już nie zazna głodu, a ten, kto wierzy we Mnie,** już nie zazna pragnienia.***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(ten) chleb życia. Przychodzący do mnie nie będzie głodny i wierzący we mnie nie będzie pragnął kiedykolwiek.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im Jezus Ja jestem chleb życia przychodzący do Mnie nigdy nie zaznałby głodu a wierzący we Mnie nigdy nie zaznałby pragnienia kiedykolwiek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powiedział: Ja jestem chlebem życia. Ten, kto przychodzi do Mnie, nigdy już nie zazna głodu, a ten, kto wierzy we Mnie, nigdy już nie zazna pragnienia.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im Jezus: Ja jestem chlebem życia. Kto przychodzi do mnie, nie będzie głodny, a kto wierzy we mnie, nigdy nie będzie odczuwał pragnienia.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Jamci jest on chleb żywota; kto do mnie przychodzi, łaknąć nie będzie, a kto wierzy w mię, nigdy pragnąć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chleb żywota: kto do mnie przychodzi, łaknąć nie będzie, a kto wierzy w mię, nigdy pragnąć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Jezus: Ja jestem chlebem życia. Kto do Mnie przychodzi, nie będzie łaknął; a kto we Mnie wierzy, nigdy pragnąć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chlebem żywota; kto do mnie przychodzi, nigdy łaknąć nie będzie, a kto wierzy we mnie, nigdy pragnąć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Ja jestem chlebem życia. Kto przychodzi do Mnie, nie będzie głodny, a kto wierzy we Mnie, nigdy nie będzie odczuwał pragnienia.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oznajmił im wówczas: „To Ja jestem chlebem życia. Dlatego ten, kto przychodzi do Mnie, nie będzie już głodny. I ten, kto we Mnie wierzy, nie będzie już nigdy odczuwał pragnienia.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„Ja jestem chlebem życia. Kto do mnie przychodzi, nie będzie głodny, a kto wierzy we mnie, nigdy nie będzie odczuwał pragnienia.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on chleb żywota; kto przychodzi do mnie, łaknąć nie będzie; i kto wierzy w mię, pragnąć nie będzie nigdy.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powiedziałem wam: Widzieliście Mnie, a 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[же]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є хліб життя; хто приходить до мене, - не зголодніє, і хто вірить у мене, - ніколи не матиме спраги.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Iesus: Ja jakościowo jestem ten chleb tego życia organicznego. Ten przychodzący istotnie do mnie żadną metodą nie załaknąłby, i ten wtwierdzający jako do rzeczywistości do mnie żadną metodą nie będzie pragnął kiedykolwiek.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powiedział: Ja jestem ten chleb życia. Kto przychodzi do mnie nie odczuł głodu, a przekonany względem mnie nie będzie nigdy pragnął.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odrzekł: "Ja jestem chlebem, który jest życiem! Kto do mnie przychodzi, nigdy nie będzie głodny, a kto pokłada we mnie ufność, nigdy nie będzie spragniony.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do nich: ”Ja jestem chlebem życia. Kto do mnie przychodzi, w ogóle nie zgłodnieje, a kto we mnie wierzy, przenigdy nie odczuje pragnienia.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—To Ja jestem chlebem życia!—odpowiedział Jezus. —Kto do Mnie przychodzi, nie będzie głodny. A kto wierzy Mi, nie zazna pragnienia.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3:14&lt;/x&gt;; &lt;x&gt;500 8:12&lt;/x&gt;; &lt;x&gt;500 10:7&lt;/x&gt;; &lt;x&gt;500 11:25&lt;/x&gt;; &lt;x&gt;500 14:6&lt;/x&gt;; &lt;x&gt;500 15:1&lt;/x&gt;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2024-05-29T10:59:36Z</dcterms:modified>
</cp:coreProperties>
</file>