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Wybrawszy przez wyciągnięcie ręki zaś im starszych według zgromadzenia pomodliwszy się z postami powierzyli ich Panu w którego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ich udziałem wybrali* im po zgromadzeniach prezbiterów,** pomodliwszy się z postami,*** przedstawili ich Panu,**** któremu zaufali.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Wybrawszy przez wyciągnięcie rąk zaś im w (społecznościach) wywołanych starszych, pomodliwszy się wśród postów, podali ich Panu, w którego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Wybrawszy przez wyciągnięcie ręki zaś im starszych według zgromadzenia pomodliwszy się z postami powierzyli ich Panu w którego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ich udziałem wybrali im po kościołach starszych, w modlitwie połączonej z postami polecili ich Panu, któremu zaufali.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każdym kościele ustanowili starszych, modląc się i poszcząc, powierzyli ich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przez głosy postanowili starsze w każdym zborze i modlili się z postami, poruczyli je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Pizydią, przyszli do Pamfilijej,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każdym Kościele wśród modlitw i postów ustanowili im starszych, polecili ich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przez wkładanie rąk wyznaczyli im w każdym zborze starszych, wśród modlitw i postów poruczyli ich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każdym Kościele wśród modlitw i postów, przez włożenie rąk ustanowili im starszych, polecili ich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Kościele przez nałożenie rąk ustanawiali starszych. Najpierw modlili się i pościli, a potem polecali ich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 Kościele wybrali im starszych i po modlitwie połączonej z postem powierzali ich Panu, w którego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wszystkich kościołach ustanawiali prezbiterów przez nałożenie rąk, a potem wśród modlitw i postów polecili ich Panu, któremu zaufali.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wkładanie rąk w czasie postów i modlitw powoływali w każdym Kościele prezbiterów, powierzając ich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Висвятивши їм пресвітерів для всіх Церков, помолившись із постом, передали їх Господеві, в якого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wybrawszy im przez głosowanie starszych w zborach oraz pomodliwszy się pośród postów powierzyli ich Panu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im starszych w każdym zgromadzeniu, Sza'ul i Bar-Nabba, w modlitwie i poście, oddali ich Panu, w którym złożyli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każdym zborze ustanowili im starszych, a modląc się i poszcząc, poruczyli ich Panu, w którego oni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tam również starszych, którzy mieli być przywódcami poszczególnych kościołów, a powstrzymując się od posiłków i modląc się, powierzyli ich opiece Pana, któremu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ich udziałem wybrali, χειροτονήσαντες; χειροτονέω, od χείρ, ręka, i τείνω, wyciągnąć, może ozn. głosowanie przez wyciągnięcie ręki (jak w przyp. tych starszych), wybór za zgodą zgromadzenia (&lt;x&gt;540 8:19&lt;/x&gt;), wyznaczenie bez odwoływania się do wyborów (&lt;x&gt;510 10:41&lt;/x&gt;); por. wybór siedmiu diakonów, których wskazało zgromadzenie, a ustanowili apostołowie (&lt;x&gt;510 6:6&lt;/x&gt;). Być może pod. jak w przyp. &lt;x&gt;510 14:23&lt;/x&gt; wybór starszych miał przeprowadzić Tytus (&lt;x&gt;630 1:5&lt;/x&gt;). O starszych mowa jest najpierw w &lt;x&gt;510 11:30&lt;/x&gt;. Paweł określa kryteria starszych lub biskupów w &lt;x&gt;610 3:1-7&lt;/x&gt;; &lt;x&gt;630 1:5-9&lt;/x&gt;. Możliwe, że ci starsi byli wybrani na wzór starszych w synagogach (&lt;x&gt;510 11:26&lt;/x&gt;). Por. przykłady Filippi (&lt;x&gt;570 1:1&lt;/x&gt;) i Efezu (&lt;x&gt;510 20:17&lt;/x&gt;, 28), z których wynika, że każdy kościół miał swoich starszych (&lt;x&gt;510 21:18&lt;/x&gt;). Starszy (πρεσβύτερος ) to określenie żydowskie, biskup (ἐπίσκοπος ) – greckie. Starszy może ozn. godność, biskup – funkcję; &lt;x&gt;510 14:23&lt;/x&gt;L.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11:30&lt;/x&gt;; &lt;x&gt;610 3:1-7&lt;/x&gt;; &lt;x&gt;630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2024-05-23T08:50:46Z</dcterms:modified>
</cp:coreProperties>
</file>