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zdało się wysłannikom i starszym razem z całym zgromadzeniem wybrawszy mężów z nich posłać do Antiochii razem z Pawłem i Barnabą Judasza który jest przezywany Barsabą i Sylasa mężów przewodzących wśród braci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apostołowie i prezbiterzy wraz z całym zgromadzeniem* postanowili posłać do Antiochii wraz z Pawłem i Barnabą wybranych spośród siebie mężów: Judę,** zwanego Barsabbasem,*** **** i Sylasa,***** ****** przewodzących wśród braci,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wydało się wysłannikom* i starszym razem z całą (społecznością) wywołanych, (aby) wybrawszy sobie mężów z nich** posłać do Antiochii razem z Pawłem i Barnabą: Judę, (tego) nazywanego Barsabasem, i Sylasa, mężów dowodzących wśród braci,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zdało się wysłannikom i starszym razem z całym zgromadzeniem wybrawszy mężów z nich posłać do Antiochii razem z Pawłem i Barnabą Judasza który jest przezywany Barsabą i Sylasa mężów przewodzących wśród braci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apostołowie oraz starsi wraz z całym zgromadzeniem postanowili posłać do Antiochii, razem z Pawłem i Barnabą, wybranych spośród siebie ludzi. Byli nimi Juda, zwany Barsabbasem, i Sylas. Należeli oni wśród braci do przywódców.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apostołowie i starsi wraz z całym kościołem uznali za słuszne posłać do Antiochii z Pawłem i Barnabą wybranych spośród siebie ludzi: Judę, zwanego Barsabą, i Sylasa, przodujących wśród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zdało Apostołom i starszym ze wszystkim zborem, aby wybrane spośród siebie męże posłali do Antyjochyi z Pawłem i z Barnabaszem, to jest Judasa, którego zwano Barsabaszem, i Sylę, męże przedniejsze między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podobało Apostołom i starszym ze wszytkim kościołem wybrać męże z siebie i posłać do Antiochijej z Pawłem i Barnabaszem, Judę, którego zwano Barsabaszem, i Sylę, męże przedniejsze między bracią,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Apostołowie i starsi wraz z całym Kościołem postanowili wybrać ludzi przodujących wśród braci: Judę, zwanego Barsabą, i Sylasa i wysłać do Antiochii razem z Barnabą i Pawłem.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postanowili apostołowie i starsi razem z całym zborem posłać do Antiochii wraz z Pawłem i Barnabą wybranych spośród siebie mężów: Judę, zwanego Barsabaszem, i Sylasa, zajmujących wśród braci przodujące stanowisko,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apostołowie i starsi wraz z całym Kościołem postanowili posłać do Antiochii razem z Pawłem i Barnabą wybranych spośród siebie ludzi: Judę, zwanego Barsabas, i Sylasa, którzy przewodzili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Apostołowie i starsi wraz z całym Kościołem postanowili wybrać spośród siebie ludzi i posłać ich z Pawłem i Barnabą do Antiochii. Wybrali mężczyzn cieszących się szacunkiem wśród braci: Judę, zwanego Barsabą, i Sylasa.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apostołowie, starsi i cały Kościół postanowili wybrać mężów spośród siebie i wysłać do Antiochii razem z Pawłem i Barnabą, a mianowicie Judę z przydomkiem Barsabas i Sylasa, mężów wyróżniających się wśród braci.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apostołowie i starszyzna wraz z całą wspólnotą postanowili posłać do Antiochii razem z Pawłem i Barnabą wybranych spośród siebie mężczyzn: Judę, zwanego Barsabą i Sylasa, którzy wyróżniali się wśród braci.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apostołowie i starsi wspólnie z całym Kościołem postanowili wysłać do Antiochii z Pawłem i Barnabą wybranych spośród siebie ludzi - Judę Barsabasa i Sylasa, którzy zajmowali wśród braci czołowe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сподобалось апостолам і старшинам з усією церквою послати в Антіохію з Павлом і Варнавою обраних з-поміж себе мужів: Юду, що зветься Варсавою, і Силу, мужів славних між братами.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apostołom i starszym wraz z całym zborem wydało się słuszne, aby wybrać spośród siebie mężów oraz posłać ich do Antiochii, wraz z Pawłem i Barnabaszem: Judasa zwanego Barsabasem oraz Sylasa, czyli mężów pokazujących drogę wśród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wysłannicy i starsi wraz z całą wspólnotą mesjaniczną postanowili wybrać spomiędzy siebie ludzi, aby ich wysłać do Antiochii wraz z Sza'ulem i Bar-Nabbą. Wysłali J'hudę, zwanego Bar-Sabbą, i Silę, przodujących wśród braci,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apostołowie i starsi wraz z całym zborem uznali za słuszne, by razem z Pawłem i Barnabasem wysłać do Antiochii wybranych spośród siebie mężów: Judasa zwanego Barsabbasem i Sylasa – mężów przodujących wśród braci;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apostołowie wraz ze starszymi i całym kościołem postanowili wybrać kilku wierzących i wysłać ich z Pawłem i Barnabą do Antiochii. Wybrano więc Judę, zwanego Barsabą, i Sylasa—cieszących się dużym uznaniem wśród wierzących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Juda, Ἰούδας, </w:t>
      </w:r>
      <w:r>
        <w:rPr>
          <w:rtl/>
        </w:rPr>
        <w:t>יְהּודָה</w:t>
      </w:r>
      <w:r>
        <w:rPr>
          <w:rtl w:val="0"/>
        </w:rPr>
        <w:t xml:space="preserve"> , czyli: ten, za którego uwielbiono (Pana).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Barsabbas, Βαρσαββᾶς, ּ</w:t>
      </w:r>
      <w:r>
        <w:rPr>
          <w:rtl/>
        </w:rPr>
        <w:t>בַר־ׁשַּבָא</w:t>
      </w:r>
      <w:r>
        <w:rPr>
          <w:rtl w:val="0"/>
        </w:rPr>
        <w:t xml:space="preserve"> , czyli: syn Szabby; postać nieznana, chyba że chodzi o Józefa Barsabbasa z &lt;x&gt;510 1:23&lt;/x&gt;.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1:23&lt;/x&gt;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Sylas, Σιλᾶς, </w:t>
      </w:r>
      <w:r>
        <w:rPr>
          <w:rtl/>
        </w:rPr>
        <w:t>סִילָא , (1</w:t>
      </w:r>
      <w:r>
        <w:rPr>
          <w:rtl w:val="0"/>
        </w:rPr>
        <w:t>) skr. Σιλουανός lub łac. Sylwanus, czyli: leśny; (2) być może od aram. formy imienia Saul (ׁ</w:t>
      </w:r>
      <w:r>
        <w:rPr>
          <w:rtl/>
        </w:rPr>
        <w:t>שָאּול</w:t>
      </w:r>
      <w:r>
        <w:rPr>
          <w:rtl w:val="0"/>
        </w:rPr>
        <w:t>), czyli: wyproszony; obywatel rzymski (&lt;x&gt;510 16:37&lt;/x&gt;), późniejszy towarzysz Pawła w czasie drugiej podróży misyjnej (&lt;x&gt;510 15:32&lt;/x&gt;, 41;&lt;x&gt;510 16:25&lt;/x&gt;).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&lt;x&gt;510 16:19&lt;/x&gt;; &lt;x&gt;540 1:19&lt;/x&gt;; &lt;x&gt;590 1:1&lt;/x&gt;; &lt;x&gt;600 1:1&lt;/x&gt;; &lt;x&gt;670 5:12&lt;/x&gt;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Inaczej: "apostołom". "Wtedy wydało się wysłannikom" - możliwe też: "Wtedy postanowili wysłannicy".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Prawdopodobny sens: spośród siebie samych.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2024-06-02T22:48:12Z</dcterms:modified>
</cp:coreProperties>
</file>