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jakiegoś czasu* Paweł powiedział do Barnaby: Powróćmy już i odwiedźmy braci we wszystkich tych miastach,** w których głosiliśmy Słowo Pana, (aby zobaczyć), jak się mają.***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jakichś dni, τινας ἡμέρας.][**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][***Druga podróż misyjna, lata 50-52 po Chr. Paweł przemierzył ok. 4.500 km (128% granicy Polski), docierając do Europy (Filippi).][****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pewnych dniach powiedział do Barnaby Paweł: "Zawróciwszy już przyglądnijmy się braciom w mieście każdym, w których zwiastowaliśmy słowo Pana, jak mają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Powróćmy już do tych wszystkich miast, w których głosiliśmy Słowo Pana, i odwiedźmy tam braci. Sprawdźmy,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Paweł powiedział do Barnaby: Wróćmy i odwiedźmy naszych braci we wszystkich miastach, w których głosiliśmy słowo Pańskie,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zobaczyć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Barnabasza: Wróciwszy się , nawiedźmy braci naszych po wszystkich miastach, w którycheśmy opowiadali słowo Pańskie, jakoli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rzekł do Barnabasza Paweł: Wróciwszy się, nawiedźmy bracią po wszytkich mieściech, w którycheśmy opowiadali słowo Pańskie, jako li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powiedział Paweł do Barnaby: Wróćmy już i zobaczmy, jak się mają bracia we wszystkich miastach, w których głosiliśmy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Barnaby: Wybierzmy się w drogę i odwiedźmy braci we wszystkich miastach, w których zwiastowaliśmy Słowo Pańskie, aby zobaczyć, jak im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Wróćmy już i zobaczmy, jak się mają bracia we wszystkich miastach, w których głosiliśmy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„Wybierzmy się znów w drogę i odwiedźmy braci w tych miastach, gdzie głosiliśmy słowo Pańskie. Zobaczmy, jak się mają”.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powiedział Paweł do Barnaby: „Wróćmy i zobaczmy, jak się mają bracia w każdym z tych miast, gdzie głosiliśmy słowo Pańskie”.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paru dniach Paweł zwrócił się do Barnaby: - Wybierzmy się znowu w drogę odwiedzić braci w tych wszystkich miastach, gdzie głosiliśmy Słowo Boże i zobaczyć, jak im się powodzi.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powiedział Paweł do Barnaby: ʼWróćmy i zobaczmy, jak żyją bracia we wszystkich miastach, w których głosiliśmy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кількох днях сказав Павло до Варнави: Ходімо знов, відвідаймо братів у всіх містах, де проповідували ми Господнє слово, щоб побачити, як 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Paweł powiedział do Barnabasza: Zawróćmy i odwiedźmy naszych braci w każdym mieście, w których głosiliśmy słowo Pana. Dowiemy się także,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Sza'ul powiedział Bar-Nabbie: "Idźmy z powrotem, odwiedzić braci we wszystkich miastach, gdzie głosiliśmy naukę o Panu, i zobaczmy, jak im się wiedzie".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Barnabasa: ”Przede wszystkim wróćmy i w każdym z miast, w których ogłaszaliśmy słowo Pana, odwiedźmy braci, aby zobaczyć,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Paweł zaproponował Barnabie: —Odwiedźmy wszystkie miasta, w których głosiliśmy słowo Boże i sprawdźmy, jak miewają się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2024-06-02T23:50:09Z</dcterms:modified>
</cp:coreProperties>
</file>