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89"/>
        <w:gridCol w:w="397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ze środka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Paweł wyszedł ze środka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ze środka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Paweł opuścił ich grono.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z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Paweł wyszedł z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Paweł ich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ich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Paweł odszedł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opuścił zgromadzenie.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Paweł odszedł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Павло вийшов з-поміж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Paweł wyszedł z ich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opuścił więc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odszedł spośród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opuścił Areopag.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2024-05-29T13:24:28Z</dcterms:modified>
</cp:coreProperties>
</file>