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7"/>
        <w:gridCol w:w="5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człowieka patrząc razem z nimi stojącego tego który jest uleczony nic mieli odpowiedzieć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patrząc zaś na uzdrowionego człowieka,* który stał z nimi, nie mieli nic przeciwko.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(Na tego) człowieka patrząc razem z nimi stojącego*, (tego) uzdrowionego, nic (nie) mieli, (żeby) odpowiedzieć.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(na) człowieka patrząc razem z nimi stojącego (tego) który jest uleczony nic mieli odpowiedzieć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Jednocześnie, widząc uzdrowionego człowieka, który stał razem z nimi, nie mieli nic przeciwko nim do powiedzenia.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Widząc też, że stoi z nimi uzdrowiony człowiek, nie mogli nic przeciwko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też onego człowieka z nimi stojącego, który był uzdrowiony, nie mieli co przeciwko temu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też człowieka z nimi stojącego, który był uzdrowion, nie mogli nic przeciwko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nadto, że stoi z nimi uzdrowiony człowiek, nie znajdowali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Patrząc zaś na człowieka uzdrowionego, który stał z nimi, nie wiedzieli co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Patrząc też na stojącego z nimi uzdrowionego człowieka, nie wiedzieli, co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Patrzyli również na stojącego z nimi człowieka, który został uzdrowiony, i nie wiedzieli, co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patrzyli na tamtego uzdrowionego człowieka, który stał przy nich, nie znajdowali żadnej odpowiedzi.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 widok uzdrowionego człowieka, stojącego obok, nie mieli nic do powiedzenia.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patrząc na uzdrowionego człowieka stojącego z nimi nie wiedzieli, co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бачачи оздоровленого чоловіка, що стояв з ними, не мали нічого закинути.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widząc człowieka, co z nimi stał i został uzdrowiony nie umieli nic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widzieli, że człowiek, który został uzdrowiony, stoi tuż koło nich, nie mogli powiedzieć nic, żeby podważyć uzdrowienie.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patrząc na uleczonego człowieka, który z nimi stał, nie mieli co na to odrzec.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widok stojącego z nimi uzdrowionego człowieka zamknął im usta.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rodzajnik.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2024-05-28T09:33:33Z</dcterms:modified>
</cp:coreProperties>
</file>