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nazwany przez apostołów Barnabą, co można przetłumaczyć jako Syn Zachęty. Był on Lewitą rodem z 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nazwany przez apostołów Barnabą — co się tłumaczy: Syn Pocieszenia — lewita rodem z Cypru;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Jozes, który nazwany był od Apostołów Barnabaszem, (co się wykłada: syn pociechy), Lewita, z Cypru rodem,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który nazwany był Barnabaszem od apostołów (co wyłożywszy, jest Syn pocieszenia), Lewit,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nazwany przez Apostołów Barnaba, to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Józef, nazwany przez apostołów Barnabą, co się wykłada Syn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rodem z Cypru, nazwany przez apostołów Barnabas, to znaczy Syn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pochodzący z Cypru, zwany przez apostołów Barnabą, to jest człowiekiem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Józef, nazwany przez apostołów Barnabą, to znaczy Synem Pociechy, lewita rodem z Cypru,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na przykład pewien lewita rodem z Cypru, Józef, którego apostołowie nazywali Barnabą, co znaczy "syn pociechy",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Józef zwany przez apostołów Barnabą, to znaczy Synem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Йосип, прозваний апостолами Варнавою, - що в перекладі означає син потіхи, - левит родом з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Józef, nazwany przez apostołów Barabaszem (to jest w tłumaczeniu: Synem Pocieszenia), Lewita, rodem Cypryjczyk,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Josef, którego wysłannicy zwali Bar-Nabbą (co oznacza "Napominający"), l'wi pochodzący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Józef, któremu apostołowie nadali przydomek Barnabas, co w tłumaczeniu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Lewita pochodzący z Cypru, nazywany przez apostołów Barnabą (to znaczy: „tym, który jest zachętą dla innych”).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2024-05-28T20:31:52Z</dcterms:modified>
</cp:coreProperties>
</file>