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30"/>
        <w:gridCol w:w="52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Sami o sobie nawzajem myśląc, nie ― wysoko myśląc, ale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uniżonych dostosowując się. Nie stawajcie się mądrzy przed samymi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samo ku jedni drugim myśląc nie o wysokich myśląc ale do pokornych dostosowując się nie stawajcie się rozumni przed sobą samymi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względem siebie jednej myśli,* ** nie wyniośle myślący,*** lecz do pokornych przystający. Nie uważajcie sami siebie za mądrych.****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samo ku jedni drugim myśląc, nie wysoko myśląc, ale (do) uniżonych dostosowując się. Nie stawajcie się rozsądni przed sobą samymi.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samo ku jedni drugim myśląc nie (o) wysokich myśląc ale (do) pokornych dostosowując się nie stawajcie się rozumni przed sobą samymi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Odnoście się do siebie z podobną wyrozumiałością.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bądźcie wyniośli, skłaniajcie się raczej do tego, co skromne. Nie uważajcie sami siebie za mądrych.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Bądźcie między sobą jednomyślni. Nie miejcie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 sobie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wysokiego mniemania, ale się ku niskim skłaniajcie. Nie uważajcie samych siebie za mądrych.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między sobą jednomyślni, wysoko o sobie nie rozumiejąc, ale się do niskich nakłaniając.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Toż jeden o drugim rozumiejąc: wysoko nie rozumiejąc, ale się z pokornymi zgadzając. Nie bądźcie mądrymi sami u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między sobą jednomyślni. Nie gońcie za wielkością, lecz niech was pociąga to, co pokorne. Nie uważajcie sami siebie za mądrych.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wobec siebie jednakowo usposobieni; nie bądźcie wyniośli, lecz się do niskich skłaniajcie; nie uważajcie sami siebie za mądrych.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jednej myśli, nie gońcie za wielkością, lecz bądźcie skromni. Nie uważajcie sami siebie za mądrych.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jednomyślni. Nie zabiegajcie o to, co wyniosłe, ale miejcie upodobanie w tym, co skromne. Nie bądźcie zarozumiali.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Bądźcie pospołu życzliwi, nie stawajcie się wyniośli, lecz kierujcie się do tego, co małe. Nie starajcie się być mądrzejsi, niż jesteście.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Bądźcie wyrozumiali jedni dla drugich. Nie unoście się dumą, lecz podejmujcie najniższe posługi; nie uważajcie samych siebie za mądrych.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złączeni wspólnym uczuciem. Nie mniemajcie o sobie zbyt wiele, lecz uniżajcie się wobec pokornych. Nie uważajcie się za mądrych.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Тримайтеся між собою однієї думки, не будьте зарозумілими, схиляйтесь до лагідних. Не вважайте себе замудрими.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samo myśląc jedni o drugich, nie myśląc wysoko, ale dostosowując się do pokornych.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wzajemnie wrażliwi na swoje potrzeby - nie uważajcie się za lepszych od innych, ale z ludzi pokornych czyńcie sobie przyjaciół. Nie bądźcie zarozumiali.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do drugich tak usposobieni, jak do samych siebie; nie nastawiajcie się na to, co wyniosłe, lecz dajcie się prowadzić temu, co uniżone. nie stawajcie się roztropni we własnych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Żyjcie ze sobą w zgodzie. Nie bądźcie zarozumiali, ale zabiegajcie o przyjaźń prostych ludzi. I nie wywyższajcie się myśląc, że wszystko już wiecie.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żyjcie w harmonii ze sobą.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15:5&lt;/x&gt;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&lt;x&gt;230 131:2&lt;/x&gt;; &lt;x&gt;520 11:20&lt;/x&gt;; &lt;x&gt;520 12:3&lt;/x&gt;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&lt;x&gt;240 3:7&lt;/x&gt;; &lt;x&gt;290 5:21&lt;/x&gt;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2024-05-29T21:08:12Z</dcterms:modified>
</cp:coreProperties>
</file>