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2"/>
        <w:gridCol w:w="3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ludzi traktuje jednakowo.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 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Boga nie ma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Boga wszyscy ludzie są równi.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zwraca uwagi na to, co zewnętrzne 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Бог не дивиться на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Bogiem nie istnieje wzgląd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traktuje wszystkich ludzi w taki sam sposób!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2024-05-28T13:04:27Z</dcterms:modified>
</cp:coreProperties>
</file>