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8"/>
        <w:gridCol w:w="3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napisano, że: Nie jest sprawiedliwy ani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nie jest sprawiedliwy ani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Nie ma sprawiedliwego* – ani jednego!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napisane, że: Nie jest sprawiedliwym ani jeden,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nie jest sprawiedliwy ani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Nie ma sprawiedliwego — ani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Nie ma sprawiedliwego, ani jednego;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Nie masz sprawiedliwego ani jednego;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napisano: Iż nie masz nikogo sprawiedliwego,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Nie ma sprawiedliwego, nawet ani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Nie ma ani jednego sprawiedliwego,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jak jest napisane: Nikt nie jest sprawiedliwy,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Nie ma sprawiedliwego, ani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„Nie ma sprawiedliwego, nawet jednego!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mówi: Nie ma na tej ziemi człowieka prawego, nie ma ani jednego.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ʼNie ma sprawiedliwego, nie ma ani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Нема праведного жодного,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Ani jeden nie jest sprawiedliwy,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Tanach: "Nie ma nikogo sprawiedliwego, ani jednego! Nikt nie rozumie,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”Nie ma człowieka prawego – nawet jednego;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Potwierdza to zresztą Pismo: „Nie ma człowieka, który byłby prawy,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2024-05-23T01:31:18Z</dcterms:modified>
</cp:coreProperties>
</file>