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93"/>
        <w:gridCol w:w="39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― rozumiejącym, nie jest ― szukającym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rozumiejący nie jest szukający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ma, kto by rozumiał, nie ma, kto by szukał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jest rozumiejącym, nie jest odszukującym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rozumiejący nie jest szukający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ma, kto by rozumiał, nie ma, kto by szukał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ma rozumnego i nie ma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nikogo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kto by szukał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masz rozumnego i nie masz, kto by szukał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masz rozumiejącego, nie masz szukającego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rozumnego, nie ma, kto by szukał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masz, kto by rozumiał, nie masz, kto by szukał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rozumny, nie szuka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rozumnego, nie ma takiego, który by szukał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ma rozumnego, nikt Boga nie szuka!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ma człowieka rozumnego, nie ma takiego, kto by szukał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człowieka mądrego, nie ma takiego, który szuka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нема тямущого, нема того, хто шукає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rozumiejącym, nie jest szukającym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szuka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ani jednego, który by przejawiał wnikliwość, nie ma ani jednego, który by szukał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ma takiego, który byłby rozumny, ani takiego, który szukałby Boga.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2024-05-24T18:42:16Z</dcterms:modified>
</cp:coreProperties>
</file>