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― Pismo mówi? Uwierzył zaś Abraham ― Bogu, i zostało policzone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Abraham uwierzył Bogu i poczytano mu to za sprawiedliwość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Pismo mówi? Uwierzył zaś Abraham Bogu i 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czytamy w Piśmie? Abraham uwierzył Bogu i to mu uznano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Abraham uwierzył Bogu i zostało mu to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Pismo mówi? Uwierzył Abraham Bogu i przyczytano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Pismo mówi? Uwierzył Abraham Bogu i poczytano mu jest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mówi Pismo? Uwierzył Abraham Bogu i zostało mu to policzone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Uwierzył Abraham Bogu i poczytane mu to zostało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mówi Pismo? Abraham uwierzył Bogu i 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mówi Pismo? Abraham uwierzył Bogu, który za to uznał go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mówi Pismo? — „Uwierzył Abraham Bogu i wpisane mu [to] zostało na rachunku po stronie sprawiedliwości”.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mówi Pismo? Zawierzył Abraham Bogu, a Bóg w imię swej sprawiedliwości zaliczył to na jego korzyść.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ʼAbraham zawierzył Bogu i to uznano mu jako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каже Писання? Повірив Авраам Богові, - і це йому зараховано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co mówi Pismo? A Abraham uwierzył Bogu i 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Tanach? "Złożył Awraham ufność w Bogu i to zostało mu pouczone jako sprawiedliwość".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”Abraham uwierzył Panu i 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 tym mówi Pismo? Czytamy w nim: „Abraham uwierzył Bogu i został uniewinniony”.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Abraham uwierzył Bogu i poczytano mu to za sprawiedliwość, ἐπίστευσεν δὲ Ἀβραὰμ τῷ θεῷ καὶ ἐλογίσθη αὐτῷ εἰς δικαιοσύνην, ּ</w:t>
      </w:r>
      <w:r>
        <w:rPr>
          <w:rtl/>
        </w:rPr>
        <w:t>לֹו צְדָקָה וְהֶאֱמִןּבַיהוָה וַּיַחְׁשְבֶהָ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15:6&lt;/x&gt;; &lt;x&gt;550 3:6&lt;/x&gt;;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2024-05-28T18:56:11Z</dcterms:modified>
</cp:coreProperties>
</file>