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40"/>
        <w:gridCol w:w="3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 to czynię, przyznaję ― Prawu, że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to czynię zgadzam się Prawo że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przyznaję, że Prawo jest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czego nie chcę, to czynię, przyznaję Prawu, że piękne*.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to czynię zgadzam się Prawo że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postępując w taki sposób, przyznaję, że Prawo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robię to, czego nie chcę, zgadzam się z tym, że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czego nie chcę, to czynię, przyzwalam zakonowi, że dobry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czego nie chcę, to czynię, zezwalam zakonowi, że dobry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czynię to, czego nie chcę, to tym samym przyznaję Prawu, że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czynię, czego nie chcę, zgadzam się z tym, że zakon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czynię to, czego nie chcę, to potwierdzam, że Prawo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czynię to, czego nie chcę, jednocześnie uznaję, że Prawo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to robię, czym gardzę, przyznaję Prawu, że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postępuję wbrew własnej woli, to tym samym potwierdzam, że Prawo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przyznaję Prawu, że jest ono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роблю те, чого не хочу, то згоджуюся із законом, що він добрий.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czynię temu, któremu nie chcę, przyznaję Prawu, że jest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robię to, czego robić nie chcę, to potwierdzam, że Tora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czynię coś, czego nie chcę, przyznaję, że Prawo jest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robię więc coś, czego nie chcę, to przyznaję Prawu rację,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2024-06-01T05:55:18Z</dcterms:modified>
</cp:coreProperties>
</file>