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62"/>
        <w:gridCol w:w="45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i to ― stworzenie zostanie wyzwolone od ― niewoli ― zniszczenia ku ― wolności ― chwały ― dzieci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i to stworzenie zostanie wyzwolone od niewoli zepsucia ku wolności chwały dzieci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i to stworzenie zostanie wyzwolone z niewoli skażenia* ** (i wprowadzone) w (pełną) chwały wolność dzieci Boga.***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że* i to stworzenie uwolnione zostanie od niewoli zniszczenia ku wolności chwały dzieci Boga.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i to stworzenie zostanie wyzwolone od niewoli zepsucia ku wolności chwały dzieci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i samo stworzenie zostanie wyzwolone z niewoli skażenia i wprowadzone w chwalebną wolność dzieci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i samo stworzenie będzie uwolnione z niewoli zniszczenia do chwalebnej wolności dzieci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nadzieją, że i samo stworzenie będzie uwolnione z niewoli skażenia na wolność chwały dziatek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samo stworzenie będzie wyswobodzone z niewolstwa skażenia, na wolność chwały synów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również i ono zostanie wyzwolone z niewoli zepsucia, by uczestniczyć w wolności i chwale dzieci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i samo stworzenie będzie wyzwolone z niewoli skażenia ku chwalebnej wolności dzieci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również ono będzie wyzwolone z niewoli rozkładu do wolności chwały dzieci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zostanie wyrwane z zepsucia, które je zniewala, do wolności, którą jest chwała dzieci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i ono samo otrzyma wyzwolenie z niewoli zepsucia do wolności chwały dzieci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całe stworzenie zostanie wyzwolone od konieczności zagłady i uzyska wspaniałą wolność dzieci Bożych.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doczeka się uwolnienia z niewoli powodującej zagładę i otrzyma wolność, która darzy chwałą, jaką cieszą się dzieci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саме створіння буде визволене від рабства тління - на свободу слави дітей Божих.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nadziei, że to stworzenie zostanie uwolnione z niewoli deprawacji, dla chwały wolności dzieci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i ono zostanie wyzwolone ze swej niewoli zepsucia i będzie cieszyć się wolnością towarzyszącą chwale, jaką posiądą dzieci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również samo stworzenie zostanie uwolnione z niewoli skażenia i dostąpi chwalebnej wolności dzieci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jednak nadzieję, że i ono zostanie uwolnione od przekleństwa śmierci i będzie żyć w wolności i chwale dzieci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Grzech człowieka ściągnął przekleństwo na całe stworzenie (&lt;x&gt;10 3:17-18&lt;/x&gt;). Konsekwencją tego przekleństwa jest śmiertelność, słabość, tymczasowość, ból, brak harmonii (&lt;x&gt;470 6:19-20&lt;/x&gt;; &lt;x&gt;520 8:22&lt;/x&gt;; &lt;x&gt;530 15:4244&lt;/x&gt;; &lt;x&gt;540 4:17-18&lt;/x&gt;). Przekleństwo to nie wynikało z chęci stworzenia, lecz było wolą Boga. I z woli tego samego Boga przekleństwo to nie miało być, i nie będzie, ostatecznym i nieodwracalnym stanem stworzenia.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&lt;x&gt;680 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Tak jak stworzenie musiało dzielić konsekwencje grzechu człowieka, tak też dzielić będzie błogosławieństwa płynące z pełni odkupienia wierzących (&lt;x&gt;510 3:21&lt;/x&gt;). Wyrazem udziału w tych błogosławieństwach będzie odnowa wszechświata (&lt;x&gt;680 3:13&lt;/x&gt;; &lt;x&gt;730 21:1&lt;/x&gt;), kres znikomości, słabości, braku harmonii i tego wszystkiego, co z własnego doświadczenia znamy jako niedoskonałe i ziemskie (&lt;x&gt;290 11:6-9&lt;/x&gt;; &lt;x&gt;730 21:4&lt;/x&gt;).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&lt;x&gt;690 3:2&lt;/x&gt;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lekcje: "dlatego że"; bez "że".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2024-05-24T08:41:55Z</dcterms:modified>
</cp:coreProperties>
</file>