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im powiedziano: Nie jesteście moim ludem, tam właśnie zostaną nazwani synami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 miejscu, gdzie im mówiono: Wy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ludem, tam będą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na tem miejscu, gdzie im mawiano: Nie jesteście wy ludem moim,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miejscu, gdzie im powiedano: Nie lud mój wy,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się: w miejscu, gdzie im powiedziano: Wy nie jesteście moim ludem, tam nazywać ich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na tym miejscu, gdzie im powiedziano: Nie jesteście ludem moim -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w miejscu, gdzie zostało im powiedziane: Jesteście nie Moim ludem, będą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miejscu, gdzie powiedziano im: „Nie jesteście moim ludem”, tam właśnie zostaną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tam gdzie zostało im powiedziane: Wy ludem nie moim, nazwani zostaną dziećmi Boga, który żyje”.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tak. Chociaż kiedyś powiedział im Bóg - nie jesteście moim ludem, teraz powie - jesteście synami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o których mówiono: ʼNie jesteście moim ludemʼ, będą nazwani synami Boga Żyjącegoʼ.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буде: І на місці, де сказано їм: Ви не є моїм народом, - там будуть названі сини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to w miejscu, gdzie zostało im powiedziane: Nie wy jesteście moim ludem; tam będą nazwani dziećmi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dokładnie, gdzie powiedziano im: "Nie jesteście moim ludem", zostaną oni nazwani synami Boga żywego!".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im powiedziano: ʼNie jesteście moim ludemʼ, tam będą nazwani ʼsynami Boga żywegoʼ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także: „Kiedyś mówiono wam, że nie jesteście moim ludem. Teraz zaś zostaniecie nazwani, dziećmi żywego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2024-06-04T09:26:03Z</dcterms:modified>
</cp:coreProperties>
</file>