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jak nie dosięgając do was ponad miarę wyciągamy siebie samych aż do bowiem i was przybyliśmy pierwsi w dobrej nowinie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posuwamy się bowiem za daleko, jako ci, którzy nie dotarli do was – bo aż do was jako pierwsi dotarliśmy* w ewangelii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bowiem, jakby nie dosięgając do was, nadmiernie wyciągamy siebie samych, aż do bowiem i was przybyliśmy pierwsi w dobrej nowinie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jak nie dosięgając do was ponad miarę wyciągamy siebie samych aż do bowiem i was przybyliśmy pierwsi w dobrej nowinie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jeśli posuwamy się daleko, to przecież nie jako ci, którzy do was nie dotarli. Przeciwnie, to właśnie my jako pierwsi przyszliśmy do was z dobrą nowiną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przekraczamy bowiem ponad miarę samych siebie, jakbyśmy nie dotarli aż do was, bo przyszliśmy aż i do was z ewangelią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nie rozciągamy nad miarę, jakobyśmy nie dosięgli aż do was; bośmy aż i do was przyszli w Ewangielii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rozciągamy się, jakobyśmy dosięgnąć do was nie mieli. Bośmy aż do was przyszli w Ewanielijej Chrystusowej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przekraczamy bowiem słusznej miary jak ci, którzy do was jeszcze nie dotarli; przecież doszliśmy do was z Ewangelią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nie przekraczamy wyznaczonych nam granic, jakby to było, gdyby one nie sięgały aż do was, bo wszak pierwsi dotarliśmy aż do was z ewangelią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przekraczamy bowiem nadmiernie samych siebie, jakbyśmy do was jeszcze nie dotarli, gdyż przybyliśmy aż do was z Ewangelią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wykraczamy ponad to, kim jesteśmy, tak jakbyśmy do was nie dotarli, bo przecież to my przybyliśmy do was z Ewangelią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wyciągamy się więc nadmiernie, jakbyśmy nie mogli was dosięgnąć, bo przecież aż do was dotarliśmy z ewangelią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miary nie przekroczyłem i dlatego dotarłem do was i to jako pierwszy zwiastun Ewangelii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rozciągamy swojej władzy nad wami bezprawnie, tak jakbyśmy jeszcze nie dotarli do was, ponieważ dotarliśmy do was z ewangelią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розтягаємося надміру, ніби не досягли ми до вас, бо аж до вас ми дійшли благою вісткою Христовою.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rozprzestrzeniamy się jakby nie docierając do was, bo pośród Ewangelii Chrystusa pierwsi aż do was przybyliśmy.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przesadzamy w naszym chlubieniu się, jak gdybyśmy aż do was nie dotarli - bo w istocie przebyliśmy całą drogę aż do was z Dobrą Nowiną o 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nie rozpościeramy się zanadto, jak gdybyśmy do was nie dotarli, my bowiem pierwsi przyszliśmy aż do was, oznajmiając dobrą nowinę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przesadzamy, twierdząc, że mamy do was prawo, gdyż jako pierwsi przynieśliśmy wam dobrą nowinę o Chrystusie.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&lt;x&gt;530 15:1&lt;/x&gt;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2024-05-29T11:01:03Z</dcterms:modified>
</cp:coreProperties>
</file>