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szczyci się według ciała, spróbuję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ich wiele chlubi według ciała, i ja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się ich przechwala wedle ciała i ja się przechwalać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ciała –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się przechwala według ciała i ja będę się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także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czysto po ludzku, ja również będę się tak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wielu się chwali tym, co cielesne, to i ja zacznę się 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przechwala się z ludzkich pobudek, niech i ja się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zwyczajnie po ludzku się chwali, i ja będę się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 хвалиться тілом, і я похвалюся.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cielesnej natury, zatem i ja się będę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chełpi się na wzór tego świata, to i ja się tak pochełpię.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też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przechwalają się swoimi dokonaniami, ja również będę się chwalił.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2024-06-01T13:02:20Z</dcterms:modified>
</cp:coreProperties>
</file>