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bowiem to: nie przychodzić znów do was w smutku.*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Osądziłem bowiem* mnie samemu to**: nie znowu w smutku do was przyjść.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natomiast nie przychodzić znów do was ze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sobie, aby nie przychodzić do was znowu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u siebie, abym znowu nie przyszedł z zasmuceniem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u siebie, abych po wtóre nie z zasmucenim do was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to sobie postanowiłem, by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postanowiłem sobie nie przychodzić drugi raz do was ku zasmuceniu.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to sobie postanowiłem, by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Przyrzekłem sobie, by więcej ze smutkiem do was nie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sobie postanowiłem, by drugi raz do was nie przychodzić z zasmuceniem.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postanowiłem nie przychodzić do was po raz drugi, aby nie sprawiać wam przykrości.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nie przybywać do was i nie sprawiać wam ponownie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вирішив собі не приходити до вас знову із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to postanowiłem, by znowu nie przyjść do was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zatem, że nie złożę wam kolejnej bolesnej wizyty.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postanowiłem sobie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Postanowiłem, że zaoszczędzę wam kolejnej wizyty, która byłaby dla was bardzo przykra.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względem gram. jest rzeczą nie do rozstrzygnięcia, czy słowa te należy rozumieć tak, jak przyjęto w tekście tłumaczenia,  czy  w  sensie: nie  przychodzić  do  was znów  w  smutku.  W  pierwszym  przypadku Pawłowi chodziłoby o drugą wizytę w Koryncie, lecz tym razem w smutku; w drugim o trzecią wizytę w ogóle, a drugą w smutku.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4:21&lt;/x&gt;; &lt;x&gt;540 1:23&lt;/x&gt;; &lt;x&gt;540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"zaś"; bez żadnej partykuły ani spójnika.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tak bowiem sobie postanowiłem.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2024-06-03T09:35:12Z</dcterms:modified>
</cp:coreProperties>
</file>