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swoich możliwości, a nawet — czego jestem świadkiem — ponad te możliwości, spontanicznie,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możliwości, a nawet ponad możliwość okazali gotowość;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im świadectwo, że według możności i nad możność ochotnymi się pokazali.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wedle możności, daję im świadectwo, i nad możność, dobrowolnymi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możliwości, a nawet – zaświadczam to – ponad swe możliwości okazali oni gotowość,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miarę możności - mogę to zaświadczyć - owszem, ponad możność, samorzutnie,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 – zaświadczam – a nawet ponad możliwości,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swoich możliwości, a nawet - o czym mogę zaświadczyć - ponad swoje możliwości,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[Ofiarowali] według możliwości, a nawet, zaświadczam, ponad swe możliwości, z własnej inicjatywy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miarę swych możliwości, a nawet - co mogę zaświadczyć - ponad te możliwości, czynili to całkiem dobrowolnie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według swoich możliwości, a nawet ponad możliwości,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свідчу, що по змозі і понад змогу, добровільно,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Świadczę, że według siły i ponad siłę,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dawali nie tylko wedle swoich możliwości, ale z własnej nieprzymuszonej woli dawali więcej, niż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 stosownie do ich rzeczywistej możności; owszem, poświadczam to, ponad ich rzeczywistą możność,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możliwości—a mogę zaświadczyć, że nawet ponad ich możliwości!—chętnie przekazali dary na potrzeby świętych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2024-06-01T19:23:26Z</dcterms:modified>
</cp:coreProperties>
</file>