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dziękujcie, gdyż taka jest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albowiem tać jest wola Boża w Chrystusie Jezusie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dziękujcie, abowiem ta jest wola Boża w Chrystusie Jezusie ku wam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dziękujcie, taka jest bowiem wola Boża w Jezusie Chrystusie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taka jest bowiem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Jezusie Chrystusie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dziękujcie! To jest bowiem wolą Boga względem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dziękujcie, bo taka jest względem was wola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dziękujcie. Tego Bóg chce od was, jako wyznawców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 za wszystko, bo taka jest wola Boża, przekazana nam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все дякуйте: бо це Божа воля в Ісусі Христі щодо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bo to jest dla was wolą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składajcie dzięki, bo tego właśnie oczekuje Bóg od was, tych, którzy są zjednoczeni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ze wszystkim składajcie podziękowania. To bowiem jest względem was wolą. Bożą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i—niezależnie od sytuacji—bądźcie wdzięczni Panu. Należycie do Chrystusa Jezusa, dlatego Bóg oczekuje od was takiej właśnie postawy.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2024-06-04T08:54:44Z</dcterms:modified>
</cp:coreProperties>
</file>