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8"/>
        <w:gridCol w:w="4162"/>
        <w:gridCol w:w="3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Bet-Tappuach,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 Tafua, i Afeka;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Bettafua,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Янум і Веттапфуе і Афака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Beth Tapuach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Janim, i Bet-Tappuach, i Afeka,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2024-06-02T18:49:07Z</dcterms:modified>
</cp:coreProperties>
</file>