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dwunastu* mężczyzn z ludu, po jednym z każdego plemienia,**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dwunastu mężczyzn z ludu,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z ludu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sobie z ludu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 dwunaście mężów, po jednemu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dwunastu mężów spośród ludu,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z ludu dwunastu mężów,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spośród ludu dwunastu ludzi, po jednym z każdego szczepu,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„Wybierzcie spośród ludu dwunastu mężczyzn,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Wybierzcie sobie pośród ludu dwunastu mężów,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з народу людей, по одному з кожного племени,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spośród ludu dwunastu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”Wybierzcie sobie dwunastu mężów z ludu, po jednym mężu z każdego plemienia,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sobie dwunastu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2024-05-29T08:03:16Z</dcterms:modified>
</cp:coreProperties>
</file>