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obrzezał. Otóż cały lud, który wyszedł z Egiptu, a ściśle biorąc mężczyźni, wszyscy wojownicy, pomarli na pustyni,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lud, który wyszedł z Egiptu, płci męskiej, wszyscy wojownicy, pomarli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czego je obrzezał Jozue: Wszystek lud, który wyszedł z Egiptu, płci męskiej, wszyscy mężowie wojenni, pomarli byli na puszczy, w 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wtórego obrzezania: Wszytek lud, który wyszedł z Egiptu płci męskiej, wszyscy wojenni mężowie pomarli na puszczy przez barzo wielkie krążenie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przyczyna, dla której Jozue dokonał obrzezania. Wszyscy mężczyźni zdolni do noszenia broni, którzy wyszli z Egiptu, umarli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 rodzaju męskiego, który wyszedł z Egiptu, wszyscy wojownicy, zmarli w drodze na pustyni,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była przyczyna tego, że Jozue dokonał obrzezania: Wszyscy zbrojni wojownicy, którzy wyszli z Egiptu, poumierali na pustyni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Cały lud, który wyszedł z Egiptu - wszyscy mężczyźni i wszyscy wojownicy poumierali po wyjściu z Egiptu w czasie drogi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Wszystek lud, który wyszedł z Egiptu, mianowicie wszyscy mężczyźni zdolni do noszenia broni pomarli na pustym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же спосіб очистив Ісус ізраїльських синів, які народилися в дорозі і які були з тих, що необрізаними вийшли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przyczyna, dla której Jezus, syn Nuna, podjął obrzezanie: Cały lud płci męskiej, wszyscy wojenni mężowie, którzy wyszli z Micraim – po ich wyjściu z Micraim, wymarli w drodze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obrzezania: cały lud, który wyszedł z Egiptu, mężczyźni, wszyscy wojownicy, pomarli w drodze na pustkowiu, gdy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2024-05-29T23:38:53Z</dcterms:modified>
</cp:coreProperties>
</file>