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90"/>
        <w:gridCol w:w="58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więc bracia stójcie i trzymajcie się przekazów których zostaliście nauczeni czy to przez słowo czy to przez list nasz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też, bracia, stójcie* niewzruszenie i trzymajcie się przekazanych prawd,** których nauczyliście się czy to przez słowo, czy to przez nasz list.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więc. bracia, trwajcie. i trzymajcie się silnie przekazów*, których zostaliście nauczeni czy to przez słowo. czy to przez list nasz.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więc bracia stójcie i trzymajcie się przekazów których zostaliście nauczeni czy to przez słowo czy to przez list nasz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bracia, stójcie niewzruszenie. Trzymajcie się przekazanych wam prawd,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których nauczyliście się dzięki naszym słowom oraz dzięki listom.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Dlatego, bracia, stójcie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niewzruszenie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trzymajcie się przekazanych nauk, o których zostaliście pouczeni czy to przez mowę, czy przez nasz list.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Przetoż, bracia! stójcie, a trzymajcie się nauki podanej, którejście się nauczyli lub przez mowę, lub przez list 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Przeto, bracia, stójcie a trzymajcie podania, którycheście się nauczyli, choć przez mowę, choć przez list 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Przeto, bracia, trwajcie niewzruszenie i trzymajcie się tradycji, o których zostaliście pouczeni bądź żywym słowem, bądź za pośrednictwem naszego listu.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Przeto, bracia, trwajcie niewzruszenie i trzymajcie się przekazanej nauki, której nauczyliście się czy to przez mowę, czy przez list 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więc, bracia, trwajcie i trzymajcie się mocno tradycji, którą przekazaliśmy wam ustnie czy też za pośrednictwem naszego listu.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bądźcie wytrwali i zachowujcie tradycje, o których zostaliście pouczeni zarówno słowem, jak i naszym listem.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zatem, bracia, trwajcie i trzymajcie się mocno przekazanych nauk, które otrzymaliście czy to przez żywe słowo, czy za pośrednictwem naszego listu.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Stójcie więc, bracia, mocno na gruncie tej nauki, którą przekazaliśmy wam ustnie lub listownie.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Trwajcie więc, bracia, niewzruszenie w nauce, którą otrzymaliście czy przez ustne nauczanie, czy to przez nasz list.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Отож, брати, стійте й тримайтеся передань, яких ви навчилися чи то словом, чи нашим посланням.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więc, bracia, trwajcie oraz trzymajcie się nauki, której zostaliście nauczeni, czy to przez mowę, czy to przez nasz list.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bracia, trwajcie niezachwianie i trzymajcie się tradycji, których was uczyliśmy, już to mówiąc o nich, już to listownie.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toteż, bracia, stójcie niewzruszenie i dalej trzymajcie się tradycji, których was uczono czy to przez ustną wiadomość, czy przez list od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przyjaciele, bądźcie nieugięci i mocno trzymajcie się tego, czego was nauczaliśmy będąc u was, i o czym napisaliśmy w liście.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16:13&lt;/x&gt;; &lt;x&gt;550 5:1&lt;/x&gt;; &lt;x&gt;570 1:27&lt;/x&gt;; &lt;x&gt;570 4:1&lt;/x&gt;; &lt;x&gt;590 3:8&lt;/x&gt;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11:2&lt;/x&gt;; &lt;x&gt;600 3:6&lt;/x&gt;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Wyraz ten stał się terminem technicznym, oznaczającym ustną tradycję.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2024-06-02T03:02:00Z</dcterms:modified>
</cp:coreProperties>
</file>