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06"/>
        <w:gridCol w:w="59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Pan nasz Jezus Pomazaniec i Bóg i Ojciec nasz Ten który umiłował nas i który dał zachętę wieczną i nadzieję dobrą w łasce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 Pan nasz, Jezus Chrystus, i Bóg, Ojciec nasz,* który nas ukochał** i dał wieczną zachętę oraz dobrą nadzieję w łasce,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 zaś Pan nasz, Jezus Pomazaniec, i Bóg, Ojciec nasz, (który umiłował) nas i (który dał) zachętę wieczną i nadzieję dobrą w łasce,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Pan nasz Jezus Pomazaniec i Bóg i Ojciec nasz (Ten) który umiłował nas i który dał zachętę wieczną i nadzieję dobrą w łasce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 Pan nasz, Jezus Chrystus, i Bóg, nasz Ojciec, Ten, który nas ukochał, obdarzył wieczną zachętą oraz dobrą nadzieją w łasce,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 nasz Pan Jezus Chrystus i Bóg, nasz Ojciec, który nas umiłował i dał wieczną pociechę i dobrą nadzieję przez łaskę;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 Pan nasz, Jezus Chrystus i Bóg a Ojciec nasz, który nas umiłował i dał pociechę wieczną, i nadzieję dobrą przez łaskę,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 Pan nasz Jezus Chrystus i Bóg a Ociec nasz, który nas umiłował i dał pocieszenie wieczne i nadzieję dobrą przez łaskę,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Pan nasz, Jezus Chrystus, i Bóg, Ojciec nasz, który nas umiłował i przez łaskę udzielił nam wiecznego pocieszenia i dobrej nadziei,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 Pan nasz Jezus Chrystus i Bóg, Ojciec nasz, który nas umiłował i dał pocieszenie wieczne, i dobrą nadzieję z łaski,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nasz Pan Jezus Chrystus i Bóg, nasz Ojciec, który nas umiłował i przez łaskę obdarzył wiecznym pocieszeniem i dobrą nadzieją,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nasz Pan, Jezus Chrystus, i Bóg, nasz Ojciec, który nas umiłował i obdarzył nieustanną pociechą i niezawodną nadzieją przez łaskę,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sam Pan nasz, Jezus Chrystus, i Bóg, nasz Ojciec, który nas umiłował i dał wieczne zaproszenie i dobrą nadzieję w łasce,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Chrystus, nasz Pan i Bóg, nasz Ojciec, który was ukochał i w dobroci swojej obdarzył nieustanną radością oraz nadzieją,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 Pan nasz Jezus Chrystus i Bóg, Ojciec nasz, który nas ukochał i obdarzył nas wieczną radością i ufną nadzieją,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Сам же Господь наш Ісус Христос і Бог [і] наш Батько, що полюбив нас і в ласці дав вічну втіху та добру надію,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 nasz Pan, Jezus Chrystus i Bóg, nasz Ojciec, który nas umiłował oraz dał wieczne wezwanie i dobrą nadzieję w łasce,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sam Pan nasz Jeszua Mesjasz i Bóg Ojciec, który nas ukochał i łaską swą dał nam wieczne pocieszenie i dobrą nadzieję,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 nasz Pan, Jezus Chrystus, oraz Bóg, nasz Ojciec, który nas umiłował i ze swej życzliwości niezasłużonej dał wiecznotrwałe pocieszenie oraz dobrą nadzieję,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Doświadczyliśmy miłości Pana, Jezusa Chrystusa, oraz łaski Boga, naszego Ojca, który zapewnił nam wieczną zachętę oraz nadzieję.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3:16&lt;/x&gt;; &lt;x&gt;690 4:10&lt;/x&gt;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2024-06-01T23:43:25Z</dcterms:modified>
</cp:coreProperties>
</file>