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Oświadczam* przed obliczem Boga, Chrystusa Jezusa** i wybranych aniołów, byś strzegł tych (spraw) bez zastrzeżeń, nie czyniąc niczego w 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Bogiem, i Pomazańcem Jezusem, i wybranymi zwiastunami, aby tych* ustrzegłbyś bez uprzedzenia**, nic (nie) czyniąc według faworyzowania.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cię w obliczu Boga, Chrystusa Jezusa i wybranych aniołów, abyś się tego trzymał bez zastrzeżeń, niczego nie czyniąc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Boga i Pana Jezusa Chrystusa, i wybranych aniołów, abyś tego przestrzegał, nie mając względu na osoby, nie kierując się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Panem Jezusem Chrystusem, i przed Anioły wybranymi, abyś tych rzeczy przestrzegał, w osobach nie brakując, nic nie czyniąc z 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Chrystusem Jezusem i anjoły wybranymi, abyś tego strzegł bez ubliżenia, nic nie czyniąc, przychylając się do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 oraz wybranych aniołów, abyś tego przestrzegał bez uprzedzeń, nie powodując się w niczym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przed Bogiem i Chrystusem Jezusem i wybranymi aniołami, abyś się tego trzymał bez zastrzeżeń, nie czyniąc niczego stronniczo,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przed Bogiem i Chrystusem Jezusem, i wybranymi aniołami, abyś tego wszystkiego przestrzegał bez uprzedzeń, nie postępując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cię, wzywając na świadka Boga i Chrystusa Jezusa oraz wybranych aniołów, abyś tego przestrzegał. Nie kieruj się w niczym ani uprzedzeniami, ani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cię przed Bogiem, i Chrystusem Jezusem, i wybranymi aniołami, byś tego przestrzegał bez żadnych wyjątków, nie czyniąc niczego stronniczo.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cię wobec Boga, Chrystusa Jezusa i wybranych aniołów, żebyś tego wszystkiego przestrzegał bez zastrzeżeń i zawsze był bezstronny.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i na wybranych aniołów, żebyś trzymał się tego bez zastrzeżeń i zachował bezstronność.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Заклинаю тебе перед Богом і [Господом] Ісусом Христом та вибраними ангелами, щоб ти зберіг це без упередження, нічого не чинячи свавільно.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Stanowczo zaświadczam przed Bogiem i Panem Jezusem Chrystusem oraz wybranymi aniołami, abyś ich ustrzegł, bez powziętego z góry sądu, niczego nie czyniąc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Boga, Mesjasza Jeszui i wybranych aniołów uroczyście polecam ci przestrzegać tych pouczeń, bez uprzedzeń i bez jakiegokolwiek faworyzowania.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przykazuję ci przed Bogiem i Chrystusem Jezusem, i wybranymi aniołami, żebyś tego przestrzegał bez uprzedzenia, nie czyniąc nic z nieprzychylnym nastawieniem.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Boga i Chrystusa Jezusa oraz świętych aniołów, wzywam cię, abyś bezwzględnie przestrzegał tych zaleceń i nie kierował się osobistymi uprzedzeniami czy sympatiami.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6:13&lt;/x&gt;; &lt;x&gt;620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jakichś uprzedzeń do kogokolwiek. Lub może: niezależnie od wcześniejszych ustaleń.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2024-06-03T18:49:07Z</dcterms:modified>
</cp:coreProperties>
</file>