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 by ich przynoszenia, gdyby raz oczyszczone sumienie tych, którzy je składają, pozostawało już wolne od jakiegokolwiek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przeciwnym razie przestano by je składać, dlatego że składający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raz oczyszczeni, nie mieliby już żadnych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przestano by ich było ofiarować, przeto żeby już nie mieli żadnego sumienia o grzechy ci, którzy ofiarują, będąc raz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przestano by je było ofiarować, dlatego iżby więcej nie mieli żadnego sumnienia o grzech Boga chwalących raz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nie przestano by ich składać, gdyby składający je, raz na zawsze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zaprzestanoby ich składać, gdyby ci, co je składają, nie mieli już żadnej świadomości grzechów, gdy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nie zaprzestano by ich składać, gdyby ci, którzy je składają, nie mieli już świadomości grzechów, dlatego że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zaprzestano by ich składać, gdyby uczestnicy kultu, raz oczyszczeni,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zaprzestano by ich składać, gdyby sprawujący liturgię, raz oczyszczeni, nie mieli już żadnej świadomości grzechów?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zaprzestaliby ich składać, gdyby raz na zawsze oczyszczeni, mieli sumienie wolne od grzechu?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zaprzestanoby ich składać, gdyby uczestnicy tych obrzędów raz oczyszczeni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вони перестали б приноситися, бо не було б більше жодного відчуття гріхів у тих, які служать і які раз очистилися.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czyżby nie zatrzymało się składanie ofiar, gdyby ci, którzy pełnią służbę, raz będąc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ustałoby składanie tych ofiar? Bo gdyby ludzie pełniący tę służbę zostali oczyszczeni raz na zawsze, więcej już nie mieliby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przestano by składać ofiar, ponieważ pełniący świętą służbę, dostąpiwszy oczyszczenia raz na zawsze, już nie mieliby świadomości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było możliwe, ludzie przestaliby je składać, bowiem przynosząc jedną ofiarę, raz na zawsze oczyściliby się z grzechów i nie mieliby już poczucia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2024-06-02T10:21:29Z</dcterms:modified>
</cp:coreProperties>
</file>