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pilnując, aby ktoś nie odcinał się* od łaski Bożej,** *** aby jakiś pnący się w górę korzeń goryczy nie wywołał niepokoju**** ***** i przez niego nie zaraziło się wielu,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doglądając, aby nie ktoś będący pozbawionym z dala od łaski Boga, aby nie jakiś korzeń gorzkości, wzwyż rosnąc, rozpleniłby się i przez niego zostaliby skalani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 aby ktoś nie pozostawał z dala od Bożej łaski, aby jakiś pnący się w górę pęd z korzenia goryczy nie wywołał zamieszania i nie doprowadził do zarażenia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nikt nie pozbawił się łaski Boga, żeby jakiś korzeń goryczy, wyrastając, nie wyrządził szkody i aby przez niego nie skalało się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Upatrując, żeby kto nie odpadł od łaski Bożej, a żeby który korzeń gorzkości nie podrósł, a nie przekaził i przez niego, aby się ich wiele nie pokalało;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upatrując, żeby kto nie odstąpił od łaski Bożej, aby który korzeń gorzkości wzgórę wyrastając, nie przekażał, a przezeń wiele się nie pokalało.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nikt nie pozbawił się łaski Bożej, aby jakiś korzeń gorzki, który wyrasta do góry, nie spowodował zamieszania, a przez to nie skalali się inni,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Bacząc, żeby nikt nie pozostał z dala od łaski Bożej, żeby jakiś gorzki korzeń, rosnący w górę, nie wyrządził szkody i żeby przezeń nie pokalało się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nie pozbawił się łaski Boga, aby jakiś gorzki korzeń wyrastając nie rozplenił się i nie zatruł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aby nikt nie pozbawił się łaski Bożej, aby jakiś gorzki korzeń, wyrastając, nie rozplenił się i nie zatruł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nikt nie wyłączył się z łaski Boga, aby jakiś pęd gorzki, w górę wyrastając, nie stał się zarazą, i przez niego skażeniu wielu by uległo.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Dopilnujcie, by nikt nie uchylał się od łaski i nie stał się jak trujące ziele, które się rozplenia i wielu ludziom może zaszkodzić.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nikt z was nie był opieszały wobec łaski Bożej, aby jakiś gorzki korzeń wypuszczający pęd w górę nie wywołał zamieszania i aby nie zaraził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Пильнуйте, щоб ніхто не був позбавлений Божої ласки. Щоб у когось не виріс гіркий корінь та щоб не наробив прикрощів, і ним щоб багато хто не опоганився.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Doglądajcie, aby ktoś nie był pozostawiony w tyle, z dala od łaski Boga i by jakiś korzeń gorzkości rosnąc wzwyż się nie rozplenił, i by przez niego wielu nie zostało skalanych.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żeby nikt nie przegapił Bożej łaski, aby żaden korzeń goryczy nie wykiełkował i nie narobił szkód, kalając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bacznie czuwajcie, żeby nikt nie został pozbawiony niezasłużonej życzliwości Bożej; żeby nie wyrósł żaden trujący korzeń i nie wywołał niepokoju, i by się przez niego wielu nie skalało;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 aby nikt z was nie pozbawił się Bożej łaski. Nie pozwólcie też, aby w waszych sercach zakorzeniło się i rozrosło zgorzknienie, szkodzące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łaski wypada się poprzez nawrót do Prawa (&lt;x&gt;550 5:4&lt;/x&gt;).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1:17&lt;/x&gt;; &lt;x&gt;520 5:2&lt;/x&gt;; &lt;x&gt;520 6:14&lt;/x&gt;; &lt;x&gt;650 4:16&lt;/x&gt;;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zamieszania.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2024-05-29T18:38:13Z</dcterms:modified>
</cp:coreProperties>
</file>