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7"/>
        <w:gridCol w:w="5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 wami amen do Hebrajczyków zostało napisane z Italii przez Tymoteusza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z wami wszystkimi.**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z wszystkimi wami*.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 wami amen do Hebrajczyków zostało napisane z Italii przez Tymoteusza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wszystkim towarzyszy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wami wszytkimi.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wami wszystkimi!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wami wszystkimi!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niech będzie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з усіма вами! [Амінь]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pośród was wszystkich.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obdarza was wszystkich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16:20&lt;/x&gt;; &lt;x&gt;550 6:18&lt;/x&gt;; &lt;x&gt;560 6:24&lt;/x&gt;; &lt;x&gt;620 4:22&lt;/x&gt;; &lt;x&gt;630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P 46 (200) </w:t>
      </w:r>
      <w:r>
        <w:rPr>
          <w:rtl/>
        </w:rPr>
        <w:t>א</w:t>
      </w:r>
      <w:r>
        <w:rPr>
          <w:rtl w:val="0"/>
        </w:rPr>
        <w:t xml:space="preserve"> ; dod. Amen, Ἀμήν, </w:t>
      </w:r>
      <w:r>
        <w:rPr>
          <w:rtl/>
        </w:rPr>
        <w:t>א 2</w:t>
      </w:r>
      <w:r>
        <w:rPr>
          <w:rtl w:val="0"/>
        </w:rPr>
        <w:t xml:space="preserve"> (IV); w s; &lt;x&gt;650 13:25&lt;/x&gt;L.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"wszystkimi wami": "wszystkimi wami. Amen"; "wszystkimi nami. Amen"; "wszystkimi świętymi.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2024-05-31T22:20:12Z</dcterms:modified>
</cp:coreProperties>
</file>