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zwieść! Kto postępuje sprawiedliwie, jest sprawiedliwy, podobnie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was nikt nie zwodzi. Kto czyni sprawiedliwość, jest sprawiedliwy,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niechaj was nikt nie zwodzi; kto czyni sprawiedliwość, sprawiedliwy jest, jako i on sprawiedliwy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niechaj was żaden nie zwodzi. Kto czyni sprawiedliwość, sprawiedliwy jest, jako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zwodzić nikomu; ten, kto postępuje sprawiedliwie, jest sprawiedliwy, tak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postępuje sprawiedliwie, sprawiedliwy jest,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 was nie zwodzi. Ten, kto czyni sprawiedliwość, jest sprawiedliwy, podobnie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wprowadza w błąd. Ten, kto postępuje sprawiedliwie, jest sprawiedliwy,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nikt was nie zwodzi. Kto spełnia to, co sprawiedliwe, jest sprawiedliwy, tak jak On jest sprawiedliwy.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się, dzieci, nikomu wprowadzić w błąd. Kto postępuje sprawiedliwie, ten jest sprawiedliwy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zwodzi. Kto postępuje sprawiedliwie, ten jest sprawiedliwy, tak jak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хай ніхто вас не зводить. Хто чинить правду, той праведний, як праведний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czyni sprawiedliwość jak on jest sprawiedliwy;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pozwólcie nikomu się oszukiwać - kto wytrwale czyni to, co sprawiedliwe, ten właśnie jest sprawiedliwy, tak jak Bóg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niech was nikt nie wprowadza w błąd; kto trwa w prawości, jest prawy, tak jak ten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oszukać! Ten, kto prowadzi prawe życie, jest prawy i naśladuje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2024-06-03T18:18:13Z</dcterms:modified>
</cp:coreProperties>
</file>