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wołajcie o pomoc do bogów, których sobie wybraliście. Niech oni was wybawią z 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wołajcie do bogów, któreście sobie obrali; oni niechaj was wybawią czasu ucisku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a wzywajcie bogów, któreście obrali sobie: oni was niech wybawią czasu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Krzyczcie do bogów, których sobie wybraliście! Niechżeż oni was wybawiają w czasie waszego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wołajcie do bogów, których sobie obraliście; niech was oni wybawią w czasie waszego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wybraliście! Niech oni was ratują w czasie waszej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wybawiają w czasie waszego ucisku!”.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[o pomoc] do bogów, których sobie wybraliście. Niech oni ratują was w czas waszego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тернини: Ходи ти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wybraliście; niech oni was wybawią w czasie waszej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o pomoc do bogów, których wybraliście. Niech oni was wybawią w czasie waszej udręki”.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32:37-38&lt;/x&gt;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2024-05-29T14:03:29Z</dcterms:modified>
</cp:coreProperties>
</file>