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1"/>
        <w:gridCol w:w="5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Manoach do swojej żony: Na pewno pomrzemy, gdyż oglądaliśmy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żony: Na pewno umrzemy. Oglądaliśmy przecież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Manoach powiedział do swojej żony: Na pewno umrzemy, bo widzieliśmy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Manue do żony swojej: Koniecznie pomrzemy, bośmy Boga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żony swej: Śmiercią pomrzemy, bośmy widzieli Boga. Któremu żona odpowiedziała: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Manoach do żony: Z całą pewnością pomrzemy, albowiem ujrzeliśmy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Manoach do swojej żony: Na pewno pomrzemy, gdyż oglądaliśmy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żony: Z pewnością umrzemy, bo widzieliśmy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Manoach rzekł do swojej żony: „Na pewno umrzemy, ponieważ widzieliśmy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Manoach do swojej żony: - Na pewno pomrzemy, bo widzieliśmy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унаслідив всю околицю аморрея від Арнона і аж до Явока і від пустині і аж до Йордану.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Manoach powiedział do swojej żony: Niezawodnie pomrzemy, bo widzieliśmy bóstwo.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Manoach powiedział do swej żony: ”Niechybnie umrzemy, gdyż widzieliśmy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32:30&lt;/x&gt;; &lt;x&gt;20 33:20&lt;/x&gt;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2024-05-29T10:37:30Z</dcterms:modified>
</cp:coreProperties>
</file>