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Manoacha urodziła syna. Nadała mu imię Samson.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więc syna i nadała mu imię Samson. I dziecko rosło,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ona niewiasta syna, i nazwała imię jego Samson; i rosło dziecię, a 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syna i nazwała imię jego Samson. I urosło dziecię,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więc owa kobieta syna i nazwała go imieniem Samson. Chłopiec rósł, a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ta kobieta syna, i nazwała jego imię Samson; a chłopiec rósł i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urodziła syna i nadała mu imię Samson. Chłopiec rósł,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nazwała go imieniem Samson.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nadała mu imię Samson. Chłopię rosło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дав в насліддя тобі твій бог Хамос, це унаслідиш? І все, що дав в насліддя Господь Бог наш від лиця нашого, це унаслідимо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owa niewiasta urodziła syna oraz nazwała jego imię Szymszon. I chłopiec podrastał, a 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ta kobieta urodziła syna i nadała mu imię Samson; a chłopiec rósł i 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2024-05-31T14:38:55Z</dcterms:modified>
</cp:coreProperties>
</file>