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Filistyni wyruszyli, rozłożyli się obozem w Judzie i rozstawili się* w Lechi.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jednak wyruszyli i rozłożyli się obozem w Judzie. W Lechi rozstawili się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Filistyni wyruszyli, rozbili obóz w Judzie i rozciągnęli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Przyciągnęli tedy Filistynowie, a położywszy się obozem w Juda, rozciągnęli się aż do Lechy.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Przyciągnąwszy tedy Filistynowie do ziemie Juda, położyli się obozem na miejscu, które potym nazwano Lechi, to jest Czeluść, gdzie się ich wojsko było rozłożyło.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Wybrali się następnie Filistyni, aby rozbić obóz w Judzie, najazdy zaś swoje rozciągnęli aż do 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nadciągnęli Filistyńczycy i rozłożyli się obozem w Judzie, i rozparli się w 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wkroczyli, rozłożyli się obozem w Judzie i wyprawiali się aż do 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wtargnęli na wzgórza, aby rozłożyć obóz w Judzie, okupując ten teren aż po 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wdarli się na wzgórza i rozłożyli się obozem na obszarze Judy; rozciągnęli [swe wpływy] aż po 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вислухав Бог голос Маноя, і знову прийшов божий ангел до його жінки, що сиділа в полі, і Маное її муж не був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Pelisztini nadciągnęli, stanęli obozem w Judei i rozpostarli się aż do 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Filistyna wyruszyli i rozłożyli się obozem w Judzie, i zaczęli krążyć po Lechi.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rozstawili się, </w:t>
      </w:r>
      <w:r>
        <w:rPr>
          <w:rtl/>
        </w:rPr>
        <w:t>וַּיִּנָטְׁשּו</w:t>
      </w:r>
      <w:r>
        <w:rPr>
          <w:rtl w:val="0"/>
        </w:rPr>
        <w:t xml:space="preserve"> , zob. &lt;x&gt;100 5:18&lt;/x&gt;,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2024-06-02T06:11:22Z</dcterms:modified>
</cp:coreProperties>
</file>